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35B281" w14:textId="77777777" w:rsidR="00EE55F5" w:rsidRDefault="00EE55F5" w:rsidP="00EE55F5">
      <w:pPr>
        <w:spacing w:after="100" w:afterAutospacing="1"/>
        <w:rPr>
          <w:b/>
          <w:bCs/>
          <w:color w:val="FF0000"/>
          <w:sz w:val="28"/>
          <w:szCs w:val="28"/>
          <w:lang w:eastAsia="en-US"/>
        </w:rPr>
      </w:pPr>
      <w:r>
        <w:rPr>
          <w:b/>
          <w:bCs/>
          <w:color w:val="FF0000"/>
          <w:sz w:val="28"/>
          <w:szCs w:val="28"/>
        </w:rPr>
        <w:t>Embargoed until Monday 2 September 2019 at 00:01 GMT</w:t>
      </w:r>
    </w:p>
    <w:p w14:paraId="053A705D" w14:textId="77777777" w:rsidR="00EE55F5" w:rsidRPr="00EE55F5" w:rsidRDefault="00EE55F5" w:rsidP="00403E68">
      <w:pPr>
        <w:rPr>
          <w:rFonts w:ascii="Amnesty Trade Gothic Light" w:hAnsi="Amnesty Trade Gothic Light"/>
          <w:b/>
          <w:sz w:val="20"/>
          <w:szCs w:val="20"/>
        </w:rPr>
      </w:pPr>
    </w:p>
    <w:p w14:paraId="3A234475" w14:textId="55890966" w:rsidR="00A07ED0" w:rsidRPr="00DE4CAB" w:rsidRDefault="00A90EC5" w:rsidP="00403E68">
      <w:pPr>
        <w:rPr>
          <w:rFonts w:ascii="Amnesty Trade Gothic Light" w:hAnsi="Amnesty Trade Gothic Light"/>
          <w:b/>
          <w:sz w:val="20"/>
          <w:szCs w:val="20"/>
          <w:lang w:val="en-US"/>
        </w:rPr>
      </w:pPr>
      <w:r w:rsidRPr="00DE4CAB">
        <w:rPr>
          <w:rFonts w:ascii="Amnesty Trade Gothic Light" w:hAnsi="Amnesty Trade Gothic Light"/>
          <w:b/>
          <w:sz w:val="20"/>
          <w:szCs w:val="20"/>
          <w:lang w:val="en-US"/>
        </w:rPr>
        <w:t xml:space="preserve">JOINT </w:t>
      </w:r>
      <w:r w:rsidR="00355F6B" w:rsidRPr="00DE4CAB">
        <w:rPr>
          <w:rFonts w:ascii="Amnesty Trade Gothic Light" w:hAnsi="Amnesty Trade Gothic Light"/>
          <w:b/>
          <w:sz w:val="20"/>
          <w:szCs w:val="20"/>
          <w:lang w:val="en-US"/>
        </w:rPr>
        <w:t>OPEN LETTER</w:t>
      </w:r>
    </w:p>
    <w:p w14:paraId="33F33095" w14:textId="00BC8412" w:rsidR="00431200" w:rsidRPr="00DE4CAB" w:rsidRDefault="004F6060" w:rsidP="00403E68">
      <w:pPr>
        <w:rPr>
          <w:rFonts w:ascii="Amnesty Trade Gothic Light" w:hAnsi="Amnesty Trade Gothic Light"/>
          <w:color w:val="262626"/>
          <w:sz w:val="20"/>
          <w:szCs w:val="20"/>
          <w:shd w:val="clear" w:color="auto" w:fill="FFFFFF"/>
        </w:rPr>
      </w:pPr>
      <w:r w:rsidRPr="00DE4CAB">
        <w:rPr>
          <w:rFonts w:ascii="Amnesty Trade Gothic Light" w:hAnsi="Amnesty Trade Gothic Light"/>
          <w:color w:val="262626"/>
          <w:sz w:val="20"/>
          <w:szCs w:val="20"/>
          <w:shd w:val="clear" w:color="auto" w:fill="FFFFFF"/>
        </w:rPr>
        <w:t>Your</w:t>
      </w:r>
      <w:r w:rsidR="00431200" w:rsidRPr="00DE4CAB">
        <w:rPr>
          <w:rFonts w:ascii="Amnesty Trade Gothic Light" w:hAnsi="Amnesty Trade Gothic Light"/>
          <w:color w:val="262626"/>
          <w:sz w:val="20"/>
          <w:szCs w:val="20"/>
          <w:shd w:val="clear" w:color="auto" w:fill="FFFFFF"/>
        </w:rPr>
        <w:t xml:space="preserve"> Holiness, Pope Francis</w:t>
      </w:r>
      <w:r w:rsidR="00431200" w:rsidRPr="00DE4CAB">
        <w:rPr>
          <w:rFonts w:ascii="Amnesty Trade Gothic Light" w:hAnsi="Amnesty Trade Gothic Light"/>
          <w:color w:val="262626"/>
          <w:sz w:val="20"/>
          <w:szCs w:val="20"/>
        </w:rPr>
        <w:br/>
      </w:r>
      <w:r w:rsidR="00431200" w:rsidRPr="00DE4CAB">
        <w:rPr>
          <w:rFonts w:ascii="Amnesty Trade Gothic Light" w:hAnsi="Amnesty Trade Gothic Light"/>
          <w:color w:val="262626"/>
          <w:sz w:val="20"/>
          <w:szCs w:val="20"/>
          <w:shd w:val="clear" w:color="auto" w:fill="FFFFFF"/>
        </w:rPr>
        <w:t>Apostolic Palace</w:t>
      </w:r>
      <w:r w:rsidR="00431200" w:rsidRPr="00DE4CAB">
        <w:rPr>
          <w:rFonts w:ascii="Amnesty Trade Gothic Light" w:hAnsi="Amnesty Trade Gothic Light"/>
          <w:color w:val="262626"/>
          <w:sz w:val="20"/>
          <w:szCs w:val="20"/>
        </w:rPr>
        <w:br/>
      </w:r>
      <w:r w:rsidR="00431200" w:rsidRPr="00DE4CAB">
        <w:rPr>
          <w:rFonts w:ascii="Amnesty Trade Gothic Light" w:hAnsi="Amnesty Trade Gothic Light"/>
          <w:color w:val="262626"/>
          <w:sz w:val="20"/>
          <w:szCs w:val="20"/>
          <w:shd w:val="clear" w:color="auto" w:fill="FFFFFF"/>
        </w:rPr>
        <w:t>00120 Vatican City</w:t>
      </w:r>
    </w:p>
    <w:p w14:paraId="71E44C6F" w14:textId="77777777" w:rsidR="00911572" w:rsidRPr="00DE4CAB" w:rsidRDefault="00911572" w:rsidP="00403E68">
      <w:pPr>
        <w:rPr>
          <w:rFonts w:ascii="Amnesty Trade Gothic Light" w:hAnsi="Amnesty Trade Gothic Light"/>
          <w:b/>
          <w:sz w:val="20"/>
          <w:szCs w:val="20"/>
          <w:lang w:val="en-US"/>
        </w:rPr>
      </w:pPr>
    </w:p>
    <w:p w14:paraId="0E8BEE3F" w14:textId="52D5DF4C" w:rsidR="00431200" w:rsidRPr="00DE4CAB" w:rsidRDefault="004F6060" w:rsidP="00403E68">
      <w:pPr>
        <w:rPr>
          <w:rFonts w:ascii="Amnesty Trade Gothic Light" w:hAnsi="Amnesty Trade Gothic Light"/>
          <w:b/>
          <w:sz w:val="20"/>
          <w:szCs w:val="20"/>
          <w:lang w:val="en-US"/>
        </w:rPr>
      </w:pPr>
      <w:r w:rsidRPr="00DE4CAB">
        <w:rPr>
          <w:rFonts w:ascii="Amnesty Trade Gothic Light" w:hAnsi="Amnesty Trade Gothic Light"/>
          <w:b/>
          <w:sz w:val="20"/>
          <w:szCs w:val="20"/>
          <w:lang w:val="en-US"/>
        </w:rPr>
        <w:t>3 September 2019</w:t>
      </w:r>
      <w:r w:rsidR="00431200" w:rsidRPr="00DE4CAB">
        <w:rPr>
          <w:rFonts w:ascii="Amnesty Trade Gothic Light" w:hAnsi="Amnesty Trade Gothic Light"/>
          <w:b/>
          <w:sz w:val="20"/>
          <w:szCs w:val="20"/>
          <w:lang w:val="en-US"/>
        </w:rPr>
        <w:t xml:space="preserve"> </w:t>
      </w:r>
    </w:p>
    <w:p w14:paraId="066F3CD4" w14:textId="79E4410B" w:rsidR="00911572" w:rsidRPr="00DE4CAB" w:rsidRDefault="00BF3A18" w:rsidP="00403E68">
      <w:pPr>
        <w:rPr>
          <w:rFonts w:ascii="Amnesty Trade Gothic Light" w:hAnsi="Amnesty Trade Gothic Light"/>
          <w:color w:val="262626"/>
          <w:sz w:val="20"/>
          <w:szCs w:val="20"/>
          <w:shd w:val="clear" w:color="auto" w:fill="FFFFFF"/>
        </w:rPr>
      </w:pPr>
      <w:r w:rsidRPr="00DE4CAB">
        <w:rPr>
          <w:rFonts w:ascii="Amnesty Trade Gothic Light" w:hAnsi="Amnesty Trade Gothic Light"/>
          <w:b/>
          <w:sz w:val="20"/>
          <w:szCs w:val="20"/>
          <w:lang w:val="en-US"/>
        </w:rPr>
        <w:t>Re</w:t>
      </w:r>
      <w:r w:rsidR="00D2756E" w:rsidRPr="00DE4CAB">
        <w:rPr>
          <w:rFonts w:ascii="Amnesty Trade Gothic Light" w:hAnsi="Amnesty Trade Gothic Light"/>
          <w:b/>
          <w:sz w:val="20"/>
          <w:szCs w:val="20"/>
          <w:lang w:val="en-US"/>
        </w:rPr>
        <w:t xml:space="preserve">: </w:t>
      </w:r>
      <w:r w:rsidR="00E5299E" w:rsidRPr="00DE4CAB">
        <w:rPr>
          <w:rFonts w:ascii="Amnesty Trade Gothic Light" w:hAnsi="Amnesty Trade Gothic Light"/>
          <w:b/>
          <w:sz w:val="20"/>
          <w:szCs w:val="20"/>
          <w:lang w:val="en-US"/>
        </w:rPr>
        <w:t xml:space="preserve">Open letter </w:t>
      </w:r>
      <w:r w:rsidRPr="00DE4CAB">
        <w:rPr>
          <w:rFonts w:ascii="Amnesty Trade Gothic Light" w:hAnsi="Amnesty Trade Gothic Light"/>
          <w:b/>
          <w:sz w:val="20"/>
          <w:szCs w:val="20"/>
          <w:lang w:val="en-US"/>
        </w:rPr>
        <w:t xml:space="preserve">on human rights </w:t>
      </w:r>
      <w:r w:rsidR="00E5299E" w:rsidRPr="00DE4CAB">
        <w:rPr>
          <w:rFonts w:ascii="Amnesty Trade Gothic Light" w:hAnsi="Amnesty Trade Gothic Light"/>
          <w:b/>
          <w:sz w:val="20"/>
          <w:szCs w:val="20"/>
          <w:lang w:val="en-US"/>
        </w:rPr>
        <w:t xml:space="preserve">to Pope Francis from </w:t>
      </w:r>
      <w:r w:rsidR="00D2756E" w:rsidRPr="00DE4CAB">
        <w:rPr>
          <w:rFonts w:ascii="Amnesty Trade Gothic Light" w:hAnsi="Amnesty Trade Gothic Light"/>
          <w:b/>
          <w:sz w:val="20"/>
          <w:szCs w:val="20"/>
          <w:lang w:val="en-US"/>
        </w:rPr>
        <w:t xml:space="preserve">Civil Society groups </w:t>
      </w:r>
      <w:r w:rsidR="00E5299E" w:rsidRPr="00DE4CAB">
        <w:rPr>
          <w:rFonts w:ascii="Amnesty Trade Gothic Light" w:hAnsi="Amnesty Trade Gothic Light"/>
          <w:b/>
          <w:sz w:val="20"/>
          <w:szCs w:val="20"/>
          <w:lang w:val="en-US"/>
        </w:rPr>
        <w:t>on his</w:t>
      </w:r>
      <w:r w:rsidRPr="00DE4CAB">
        <w:rPr>
          <w:rFonts w:ascii="Amnesty Trade Gothic Light" w:hAnsi="Amnesty Trade Gothic Light"/>
          <w:b/>
          <w:sz w:val="20"/>
          <w:szCs w:val="20"/>
          <w:lang w:val="en-US"/>
        </w:rPr>
        <w:t xml:space="preserve"> </w:t>
      </w:r>
      <w:r w:rsidR="00E5299E" w:rsidRPr="00DE4CAB">
        <w:rPr>
          <w:rFonts w:ascii="Amnesty Trade Gothic Light" w:hAnsi="Amnesty Trade Gothic Light"/>
          <w:b/>
          <w:sz w:val="20"/>
          <w:szCs w:val="20"/>
          <w:lang w:val="en-US"/>
        </w:rPr>
        <w:t xml:space="preserve">visit to Mozambique </w:t>
      </w:r>
    </w:p>
    <w:p w14:paraId="3BA404CB" w14:textId="5E5538C1" w:rsidR="004F6060" w:rsidRPr="00DE4CAB" w:rsidRDefault="004F6060" w:rsidP="00403E68">
      <w:pPr>
        <w:rPr>
          <w:rFonts w:ascii="Amnesty Trade Gothic Light" w:hAnsi="Amnesty Trade Gothic Light"/>
          <w:sz w:val="20"/>
          <w:szCs w:val="20"/>
          <w:lang w:val="en-US"/>
        </w:rPr>
      </w:pPr>
      <w:r w:rsidRPr="00DE4CAB">
        <w:rPr>
          <w:rFonts w:ascii="Amnesty Trade Gothic Light" w:hAnsi="Amnesty Trade Gothic Light"/>
          <w:color w:val="262626"/>
          <w:sz w:val="20"/>
          <w:szCs w:val="20"/>
          <w:shd w:val="clear" w:color="auto" w:fill="FFFFFF"/>
        </w:rPr>
        <w:t>Your</w:t>
      </w:r>
      <w:r w:rsidR="00431200" w:rsidRPr="00DE4CAB">
        <w:rPr>
          <w:rFonts w:ascii="Amnesty Trade Gothic Light" w:hAnsi="Amnesty Trade Gothic Light"/>
          <w:color w:val="262626"/>
          <w:sz w:val="20"/>
          <w:szCs w:val="20"/>
          <w:shd w:val="clear" w:color="auto" w:fill="FFFFFF"/>
        </w:rPr>
        <w:t xml:space="preserve"> Holiness, Pope Francis</w:t>
      </w:r>
    </w:p>
    <w:p w14:paraId="64BCF0A3" w14:textId="6AB397D4" w:rsidR="00566B0B" w:rsidRPr="00DE4CAB" w:rsidRDefault="00BF3A18" w:rsidP="00403E68">
      <w:pPr>
        <w:rPr>
          <w:rFonts w:ascii="Amnesty Trade Gothic Light" w:hAnsi="Amnesty Trade Gothic Light"/>
          <w:sz w:val="20"/>
          <w:szCs w:val="20"/>
          <w:lang w:val="en-US"/>
        </w:rPr>
      </w:pPr>
      <w:r w:rsidRPr="00DE4CAB">
        <w:rPr>
          <w:rFonts w:ascii="Amnesty Trade Gothic Light" w:hAnsi="Amnesty Trade Gothic Light"/>
          <w:sz w:val="20"/>
          <w:szCs w:val="20"/>
          <w:lang w:val="en-US"/>
        </w:rPr>
        <w:t>We</w:t>
      </w:r>
      <w:r w:rsidR="0096171B">
        <w:rPr>
          <w:rFonts w:ascii="Amnesty Trade Gothic Light" w:hAnsi="Amnesty Trade Gothic Light"/>
          <w:sz w:val="20"/>
          <w:szCs w:val="20"/>
          <w:lang w:val="en-US"/>
        </w:rPr>
        <w:t>,</w:t>
      </w:r>
      <w:r w:rsidRPr="00DE4CAB">
        <w:rPr>
          <w:rFonts w:ascii="Amnesty Trade Gothic Light" w:hAnsi="Amnesty Trade Gothic Light"/>
          <w:sz w:val="20"/>
          <w:szCs w:val="20"/>
          <w:lang w:val="en-US"/>
        </w:rPr>
        <w:t xml:space="preserve"> </w:t>
      </w:r>
      <w:r w:rsidR="0096171B">
        <w:rPr>
          <w:rFonts w:ascii="Amnesty Trade Gothic Light" w:hAnsi="Amnesty Trade Gothic Light"/>
          <w:sz w:val="20"/>
          <w:szCs w:val="20"/>
          <w:lang w:val="en-US"/>
        </w:rPr>
        <w:t xml:space="preserve">the undersigned, </w:t>
      </w:r>
      <w:r w:rsidRPr="00DE4CAB">
        <w:rPr>
          <w:rFonts w:ascii="Amnesty Trade Gothic Light" w:hAnsi="Amnesty Trade Gothic Light"/>
          <w:sz w:val="20"/>
          <w:szCs w:val="20"/>
          <w:lang w:val="en-US"/>
        </w:rPr>
        <w:t xml:space="preserve">are writing as a group of non-governmental </w:t>
      </w:r>
      <w:proofErr w:type="spellStart"/>
      <w:r w:rsidRPr="00DE4CAB">
        <w:rPr>
          <w:rFonts w:ascii="Amnesty Trade Gothic Light" w:hAnsi="Amnesty Trade Gothic Light"/>
          <w:sz w:val="20"/>
          <w:szCs w:val="20"/>
          <w:lang w:val="en-US"/>
        </w:rPr>
        <w:t>organi</w:t>
      </w:r>
      <w:r w:rsidR="004F6060" w:rsidRPr="00DE4CAB">
        <w:rPr>
          <w:rFonts w:ascii="Amnesty Trade Gothic Light" w:hAnsi="Amnesty Trade Gothic Light"/>
          <w:sz w:val="20"/>
          <w:szCs w:val="20"/>
          <w:lang w:val="en-US"/>
        </w:rPr>
        <w:t>s</w:t>
      </w:r>
      <w:r w:rsidRPr="00DE4CAB">
        <w:rPr>
          <w:rFonts w:ascii="Amnesty Trade Gothic Light" w:hAnsi="Amnesty Trade Gothic Light"/>
          <w:sz w:val="20"/>
          <w:szCs w:val="20"/>
          <w:lang w:val="en-US"/>
        </w:rPr>
        <w:t>ations</w:t>
      </w:r>
      <w:proofErr w:type="spellEnd"/>
      <w:r w:rsidRPr="00DE4CAB">
        <w:rPr>
          <w:rFonts w:ascii="Amnesty Trade Gothic Light" w:hAnsi="Amnesty Trade Gothic Light"/>
          <w:sz w:val="20"/>
          <w:szCs w:val="20"/>
          <w:lang w:val="en-US"/>
        </w:rPr>
        <w:t xml:space="preserve"> working to promote and defend human rights in many countries around the world, including Mozambique. </w:t>
      </w:r>
      <w:r w:rsidR="000760E4">
        <w:rPr>
          <w:rFonts w:ascii="Amnesty Trade Gothic Light" w:hAnsi="Amnesty Trade Gothic Light"/>
          <w:sz w:val="20"/>
          <w:szCs w:val="20"/>
          <w:lang w:val="en-US"/>
        </w:rPr>
        <w:t xml:space="preserve">Ahead of </w:t>
      </w:r>
      <w:r w:rsidRPr="00DE4CAB">
        <w:rPr>
          <w:rFonts w:ascii="Amnesty Trade Gothic Light" w:hAnsi="Amnesty Trade Gothic Light"/>
          <w:sz w:val="20"/>
          <w:szCs w:val="20"/>
          <w:lang w:val="en-US"/>
        </w:rPr>
        <w:t xml:space="preserve">your visit to Mozambique </w:t>
      </w:r>
      <w:r w:rsidR="000B0257">
        <w:rPr>
          <w:rFonts w:ascii="Amnesty Trade Gothic Light" w:hAnsi="Amnesty Trade Gothic Light"/>
          <w:sz w:val="20"/>
          <w:szCs w:val="20"/>
          <w:lang w:val="en-US"/>
        </w:rPr>
        <w:t xml:space="preserve">scheduled to take place </w:t>
      </w:r>
      <w:r w:rsidR="00566B0B" w:rsidRPr="00DE4CAB">
        <w:rPr>
          <w:rFonts w:ascii="Amnesty Trade Gothic Light" w:hAnsi="Amnesty Trade Gothic Light"/>
          <w:sz w:val="20"/>
          <w:szCs w:val="20"/>
          <w:lang w:val="en-US"/>
        </w:rPr>
        <w:t xml:space="preserve">between 4 and </w:t>
      </w:r>
      <w:r w:rsidR="004F6060" w:rsidRPr="00DE4CAB">
        <w:rPr>
          <w:rFonts w:ascii="Amnesty Trade Gothic Light" w:hAnsi="Amnesty Trade Gothic Light"/>
          <w:sz w:val="20"/>
          <w:szCs w:val="20"/>
          <w:lang w:val="en-US"/>
        </w:rPr>
        <w:t>6</w:t>
      </w:r>
      <w:r w:rsidR="00566B0B" w:rsidRPr="00DE4CAB">
        <w:rPr>
          <w:rFonts w:ascii="Amnesty Trade Gothic Light" w:hAnsi="Amnesty Trade Gothic Light"/>
          <w:sz w:val="20"/>
          <w:szCs w:val="20"/>
          <w:lang w:val="en-US"/>
        </w:rPr>
        <w:t xml:space="preserve"> September</w:t>
      </w:r>
      <w:r w:rsidR="0031352A" w:rsidRPr="00DE4CAB">
        <w:rPr>
          <w:rFonts w:ascii="Amnesty Trade Gothic Light" w:hAnsi="Amnesty Trade Gothic Light"/>
          <w:sz w:val="20"/>
          <w:szCs w:val="20"/>
          <w:lang w:val="en-US"/>
        </w:rPr>
        <w:t xml:space="preserve"> </w:t>
      </w:r>
      <w:r w:rsidR="0074791C" w:rsidRPr="00DE4CAB">
        <w:rPr>
          <w:rFonts w:ascii="Amnesty Trade Gothic Light" w:hAnsi="Amnesty Trade Gothic Light"/>
          <w:sz w:val="20"/>
          <w:szCs w:val="20"/>
          <w:lang w:val="en-US"/>
        </w:rPr>
        <w:t xml:space="preserve">2019, we would like to bring to your attention </w:t>
      </w:r>
      <w:r w:rsidR="00566B0B" w:rsidRPr="00DE4CAB">
        <w:rPr>
          <w:rFonts w:ascii="Amnesty Trade Gothic Light" w:hAnsi="Amnesty Trade Gothic Light"/>
          <w:sz w:val="20"/>
          <w:szCs w:val="20"/>
          <w:lang w:val="en-US"/>
        </w:rPr>
        <w:t>a number of human rights</w:t>
      </w:r>
      <w:r w:rsidR="0074791C" w:rsidRPr="00DE4CAB">
        <w:rPr>
          <w:rFonts w:ascii="Amnesty Trade Gothic Light" w:hAnsi="Amnesty Trade Gothic Light"/>
          <w:sz w:val="20"/>
          <w:szCs w:val="20"/>
          <w:lang w:val="en-US"/>
        </w:rPr>
        <w:t xml:space="preserve"> </w:t>
      </w:r>
      <w:r w:rsidR="00CF2BE1">
        <w:rPr>
          <w:rFonts w:ascii="Amnesty Trade Gothic Light" w:hAnsi="Amnesty Trade Gothic Light"/>
          <w:sz w:val="20"/>
          <w:szCs w:val="20"/>
          <w:lang w:val="en-US"/>
        </w:rPr>
        <w:t xml:space="preserve">issues </w:t>
      </w:r>
      <w:r w:rsidR="0074791C" w:rsidRPr="00DE4CAB">
        <w:rPr>
          <w:rFonts w:ascii="Amnesty Trade Gothic Light" w:hAnsi="Amnesty Trade Gothic Light"/>
          <w:sz w:val="20"/>
          <w:szCs w:val="20"/>
          <w:lang w:val="en-US"/>
        </w:rPr>
        <w:t xml:space="preserve">of concern and </w:t>
      </w:r>
      <w:r w:rsidR="00FD189C">
        <w:rPr>
          <w:rFonts w:ascii="Amnesty Trade Gothic Light" w:hAnsi="Amnesty Trade Gothic Light"/>
          <w:sz w:val="20"/>
          <w:szCs w:val="20"/>
          <w:lang w:val="en-US"/>
        </w:rPr>
        <w:t xml:space="preserve">to urge </w:t>
      </w:r>
      <w:r w:rsidR="0074791C" w:rsidRPr="00DE4CAB">
        <w:rPr>
          <w:rFonts w:ascii="Amnesty Trade Gothic Light" w:hAnsi="Amnesty Trade Gothic Light"/>
          <w:sz w:val="20"/>
          <w:szCs w:val="20"/>
          <w:lang w:val="en-US"/>
        </w:rPr>
        <w:t xml:space="preserve">you to use your visit as an opportunity to </w:t>
      </w:r>
      <w:r w:rsidR="0031352A" w:rsidRPr="00DE4CAB">
        <w:rPr>
          <w:rFonts w:ascii="Amnesty Trade Gothic Light" w:hAnsi="Amnesty Trade Gothic Light"/>
          <w:sz w:val="20"/>
          <w:szCs w:val="20"/>
          <w:lang w:val="en-US"/>
        </w:rPr>
        <w:t>publicly support our call</w:t>
      </w:r>
      <w:r w:rsidR="00183A43" w:rsidRPr="00DE4CAB">
        <w:rPr>
          <w:rFonts w:ascii="Amnesty Trade Gothic Light" w:hAnsi="Amnesty Trade Gothic Light"/>
          <w:sz w:val="20"/>
          <w:szCs w:val="20"/>
          <w:lang w:val="en-US"/>
        </w:rPr>
        <w:t xml:space="preserve"> for</w:t>
      </w:r>
      <w:r w:rsidR="00E5299E" w:rsidRPr="00DE4CAB">
        <w:rPr>
          <w:rFonts w:ascii="Amnesty Trade Gothic Light" w:hAnsi="Amnesty Trade Gothic Light"/>
          <w:sz w:val="20"/>
          <w:szCs w:val="20"/>
          <w:lang w:val="en-US"/>
        </w:rPr>
        <w:t xml:space="preserve"> the protection</w:t>
      </w:r>
      <w:r w:rsidR="00AF3000">
        <w:rPr>
          <w:rFonts w:ascii="Amnesty Trade Gothic Light" w:hAnsi="Amnesty Trade Gothic Light"/>
          <w:sz w:val="20"/>
          <w:szCs w:val="20"/>
          <w:lang w:val="en-US"/>
        </w:rPr>
        <w:t xml:space="preserve"> </w:t>
      </w:r>
      <w:r w:rsidR="00E5299E" w:rsidRPr="00DE4CAB">
        <w:rPr>
          <w:rFonts w:ascii="Amnesty Trade Gothic Light" w:hAnsi="Amnesty Trade Gothic Light"/>
          <w:sz w:val="20"/>
          <w:szCs w:val="20"/>
          <w:lang w:val="en-US"/>
        </w:rPr>
        <w:t xml:space="preserve">and promotion </w:t>
      </w:r>
      <w:r w:rsidR="00566B0B" w:rsidRPr="00DE4CAB">
        <w:rPr>
          <w:rFonts w:ascii="Amnesty Trade Gothic Light" w:hAnsi="Amnesty Trade Gothic Light"/>
          <w:sz w:val="20"/>
          <w:szCs w:val="20"/>
          <w:lang w:val="en-US"/>
        </w:rPr>
        <w:t xml:space="preserve">of </w:t>
      </w:r>
      <w:r w:rsidR="00E5299E" w:rsidRPr="00DE4CAB">
        <w:rPr>
          <w:rFonts w:ascii="Amnesty Trade Gothic Light" w:hAnsi="Amnesty Trade Gothic Light"/>
          <w:sz w:val="20"/>
          <w:szCs w:val="20"/>
          <w:lang w:val="en-US"/>
        </w:rPr>
        <w:t>human rights</w:t>
      </w:r>
      <w:r w:rsidR="0074791C" w:rsidRPr="00DE4CAB">
        <w:rPr>
          <w:rFonts w:ascii="Amnesty Trade Gothic Light" w:hAnsi="Amnesty Trade Gothic Light"/>
          <w:sz w:val="20"/>
          <w:szCs w:val="20"/>
          <w:lang w:val="en-US"/>
        </w:rPr>
        <w:t xml:space="preserve"> particularly </w:t>
      </w:r>
      <w:r w:rsidR="00566B0B" w:rsidRPr="00DE4CAB">
        <w:rPr>
          <w:rFonts w:ascii="Amnesty Trade Gothic Light" w:hAnsi="Amnesty Trade Gothic Light"/>
          <w:sz w:val="20"/>
          <w:szCs w:val="20"/>
          <w:lang w:val="en-US"/>
        </w:rPr>
        <w:t xml:space="preserve">as the country prepares to hold </w:t>
      </w:r>
      <w:r w:rsidR="00E5299E" w:rsidRPr="00DE4CAB">
        <w:rPr>
          <w:rFonts w:ascii="Amnesty Trade Gothic Light" w:hAnsi="Amnesty Trade Gothic Light"/>
          <w:sz w:val="20"/>
          <w:szCs w:val="20"/>
          <w:lang w:val="en-US"/>
        </w:rPr>
        <w:t>its 6</w:t>
      </w:r>
      <w:r w:rsidR="00E5299E" w:rsidRPr="00DE4CAB">
        <w:rPr>
          <w:rFonts w:ascii="Amnesty Trade Gothic Light" w:hAnsi="Amnesty Trade Gothic Light"/>
          <w:sz w:val="20"/>
          <w:szCs w:val="20"/>
          <w:vertAlign w:val="superscript"/>
          <w:lang w:val="en-US"/>
        </w:rPr>
        <w:t>th</w:t>
      </w:r>
      <w:r w:rsidR="004161B3" w:rsidRPr="00DE4CAB">
        <w:rPr>
          <w:rFonts w:ascii="Amnesty Trade Gothic Light" w:hAnsi="Amnesty Trade Gothic Light"/>
          <w:sz w:val="20"/>
          <w:szCs w:val="20"/>
          <w:lang w:val="en-US"/>
        </w:rPr>
        <w:t xml:space="preserve"> general elections</w:t>
      </w:r>
      <w:r w:rsidR="0074791C" w:rsidRPr="00DE4CAB">
        <w:rPr>
          <w:rFonts w:ascii="Amnesty Trade Gothic Light" w:hAnsi="Amnesty Trade Gothic Light"/>
          <w:sz w:val="20"/>
          <w:szCs w:val="20"/>
          <w:lang w:val="en-US"/>
        </w:rPr>
        <w:t xml:space="preserve"> in October 2019,</w:t>
      </w:r>
      <w:r w:rsidR="004161B3" w:rsidRPr="00DE4CAB">
        <w:rPr>
          <w:rFonts w:ascii="Amnesty Trade Gothic Light" w:hAnsi="Amnesty Trade Gothic Light"/>
          <w:sz w:val="20"/>
          <w:szCs w:val="20"/>
          <w:lang w:val="en-US"/>
        </w:rPr>
        <w:t xml:space="preserve"> since the end of the civil war in 1992. </w:t>
      </w:r>
    </w:p>
    <w:p w14:paraId="537868FE" w14:textId="44D20D2C" w:rsidR="004161B3" w:rsidRPr="00DE4CAB" w:rsidRDefault="004161B3" w:rsidP="00403E68">
      <w:pPr>
        <w:rPr>
          <w:rFonts w:ascii="Amnesty Trade Gothic Light" w:hAnsi="Amnesty Trade Gothic Light"/>
          <w:sz w:val="20"/>
          <w:szCs w:val="20"/>
          <w:lang w:val="en-US"/>
        </w:rPr>
      </w:pPr>
      <w:r w:rsidRPr="00DE4CAB">
        <w:rPr>
          <w:rFonts w:ascii="Amnesty Trade Gothic Light" w:hAnsi="Amnesty Trade Gothic Light"/>
          <w:sz w:val="20"/>
          <w:szCs w:val="20"/>
          <w:lang w:val="en-US"/>
        </w:rPr>
        <w:t xml:space="preserve">We are gravely concerned by the </w:t>
      </w:r>
      <w:r w:rsidR="00B83F55" w:rsidRPr="00DE4CAB">
        <w:rPr>
          <w:rFonts w:ascii="Amnesty Trade Gothic Light" w:hAnsi="Amnesty Trade Gothic Light"/>
          <w:sz w:val="20"/>
          <w:szCs w:val="20"/>
          <w:lang w:val="en-US"/>
        </w:rPr>
        <w:t xml:space="preserve">increasing intimidation </w:t>
      </w:r>
      <w:r w:rsidR="00CA34B9">
        <w:rPr>
          <w:rFonts w:ascii="Amnesty Trade Gothic Light" w:hAnsi="Amnesty Trade Gothic Light"/>
          <w:sz w:val="20"/>
          <w:szCs w:val="20"/>
          <w:lang w:val="en-US"/>
        </w:rPr>
        <w:t xml:space="preserve">and harassment </w:t>
      </w:r>
      <w:r w:rsidR="00B83F55" w:rsidRPr="00DE4CAB">
        <w:rPr>
          <w:rFonts w:ascii="Amnesty Trade Gothic Light" w:hAnsi="Amnesty Trade Gothic Light"/>
          <w:sz w:val="20"/>
          <w:szCs w:val="20"/>
          <w:lang w:val="en-US"/>
        </w:rPr>
        <w:t xml:space="preserve">of </w:t>
      </w:r>
      <w:r w:rsidR="00CA34B9">
        <w:rPr>
          <w:rFonts w:ascii="Amnesty Trade Gothic Light" w:hAnsi="Amnesty Trade Gothic Light"/>
          <w:sz w:val="20"/>
          <w:szCs w:val="20"/>
          <w:lang w:val="en-US"/>
        </w:rPr>
        <w:t xml:space="preserve">human rights defenders, activists, </w:t>
      </w:r>
      <w:r w:rsidR="00B83F55" w:rsidRPr="00DE4CAB">
        <w:rPr>
          <w:rFonts w:ascii="Amnesty Trade Gothic Light" w:hAnsi="Amnesty Trade Gothic Light"/>
          <w:sz w:val="20"/>
          <w:szCs w:val="20"/>
          <w:lang w:val="en-US"/>
        </w:rPr>
        <w:t>civil society</w:t>
      </w:r>
      <w:r w:rsidR="004F6060" w:rsidRPr="00DE4CAB">
        <w:rPr>
          <w:rFonts w:ascii="Amnesty Trade Gothic Light" w:hAnsi="Amnesty Trade Gothic Light"/>
          <w:sz w:val="20"/>
          <w:szCs w:val="20"/>
          <w:lang w:val="en-US"/>
        </w:rPr>
        <w:t xml:space="preserve"> </w:t>
      </w:r>
      <w:proofErr w:type="spellStart"/>
      <w:r w:rsidR="004F6060" w:rsidRPr="00DE4CAB">
        <w:rPr>
          <w:rFonts w:ascii="Amnesty Trade Gothic Light" w:hAnsi="Amnesty Trade Gothic Light"/>
          <w:sz w:val="20"/>
          <w:szCs w:val="20"/>
          <w:lang w:val="en-US"/>
        </w:rPr>
        <w:t>organisation</w:t>
      </w:r>
      <w:r w:rsidR="00CA34B9">
        <w:rPr>
          <w:rFonts w:ascii="Amnesty Trade Gothic Light" w:hAnsi="Amnesty Trade Gothic Light"/>
          <w:sz w:val="20"/>
          <w:szCs w:val="20"/>
          <w:lang w:val="en-US"/>
        </w:rPr>
        <w:t>s</w:t>
      </w:r>
      <w:proofErr w:type="spellEnd"/>
      <w:r w:rsidR="00B83F55" w:rsidRPr="00DE4CAB">
        <w:rPr>
          <w:rFonts w:ascii="Amnesty Trade Gothic Light" w:hAnsi="Amnesty Trade Gothic Light"/>
          <w:sz w:val="20"/>
          <w:szCs w:val="20"/>
          <w:lang w:val="en-US"/>
        </w:rPr>
        <w:t xml:space="preserve"> and media,</w:t>
      </w:r>
      <w:r w:rsidRPr="00DE4CAB">
        <w:rPr>
          <w:rFonts w:ascii="Amnesty Trade Gothic Light" w:hAnsi="Amnesty Trade Gothic Light"/>
          <w:sz w:val="20"/>
          <w:szCs w:val="20"/>
          <w:lang w:val="en-US"/>
        </w:rPr>
        <w:t xml:space="preserve"> </w:t>
      </w:r>
      <w:r w:rsidR="00B83F55" w:rsidRPr="00DE4CAB">
        <w:rPr>
          <w:rFonts w:ascii="Amnesty Trade Gothic Light" w:hAnsi="Amnesty Trade Gothic Light"/>
          <w:sz w:val="20"/>
          <w:szCs w:val="20"/>
          <w:lang w:val="en-US"/>
        </w:rPr>
        <w:t xml:space="preserve">the deterioration of </w:t>
      </w:r>
      <w:r w:rsidR="00CA34B9">
        <w:rPr>
          <w:rFonts w:ascii="Amnesty Trade Gothic Light" w:hAnsi="Amnesty Trade Gothic Light"/>
          <w:sz w:val="20"/>
          <w:szCs w:val="20"/>
          <w:lang w:val="en-US"/>
        </w:rPr>
        <w:t xml:space="preserve">the </w:t>
      </w:r>
      <w:r w:rsidR="00B83F55" w:rsidRPr="00DE4CAB">
        <w:rPr>
          <w:rFonts w:ascii="Amnesty Trade Gothic Light" w:hAnsi="Amnesty Trade Gothic Light"/>
          <w:sz w:val="20"/>
          <w:szCs w:val="20"/>
          <w:lang w:val="en-US"/>
        </w:rPr>
        <w:t xml:space="preserve">human rights situation in Cabo Delgado, </w:t>
      </w:r>
      <w:r w:rsidRPr="00DE4CAB">
        <w:rPr>
          <w:rFonts w:ascii="Amnesty Trade Gothic Light" w:hAnsi="Amnesty Trade Gothic Light"/>
          <w:sz w:val="20"/>
          <w:szCs w:val="20"/>
          <w:lang w:val="en-US"/>
        </w:rPr>
        <w:t>the lack of accountability</w:t>
      </w:r>
      <w:r w:rsidR="00CA34B9">
        <w:rPr>
          <w:rFonts w:ascii="Amnesty Trade Gothic Light" w:hAnsi="Amnesty Trade Gothic Light"/>
          <w:sz w:val="20"/>
          <w:szCs w:val="20"/>
          <w:lang w:val="en-US"/>
        </w:rPr>
        <w:t>,</w:t>
      </w:r>
      <w:r w:rsidRPr="00DE4CAB">
        <w:rPr>
          <w:rFonts w:ascii="Amnesty Trade Gothic Light" w:hAnsi="Amnesty Trade Gothic Light"/>
          <w:sz w:val="20"/>
          <w:szCs w:val="20"/>
          <w:lang w:val="en-US"/>
        </w:rPr>
        <w:t xml:space="preserve"> justice </w:t>
      </w:r>
      <w:r w:rsidR="00CA34B9">
        <w:rPr>
          <w:rFonts w:ascii="Amnesty Trade Gothic Light" w:hAnsi="Amnesty Trade Gothic Light"/>
          <w:sz w:val="20"/>
          <w:szCs w:val="20"/>
          <w:lang w:val="en-US"/>
        </w:rPr>
        <w:t xml:space="preserve">and effective remedies </w:t>
      </w:r>
      <w:r w:rsidRPr="00DE4CAB">
        <w:rPr>
          <w:rFonts w:ascii="Amnesty Trade Gothic Light" w:hAnsi="Amnesty Trade Gothic Light"/>
          <w:sz w:val="20"/>
          <w:szCs w:val="20"/>
          <w:lang w:val="en-US"/>
        </w:rPr>
        <w:t xml:space="preserve">for victims of human rights violations and abuses </w:t>
      </w:r>
      <w:r w:rsidR="00566B0B" w:rsidRPr="00DE4CAB">
        <w:rPr>
          <w:rFonts w:ascii="Amnesty Trade Gothic Light" w:hAnsi="Amnesty Trade Gothic Light"/>
          <w:sz w:val="20"/>
          <w:szCs w:val="20"/>
          <w:lang w:val="en-US"/>
        </w:rPr>
        <w:t xml:space="preserve">as well as </w:t>
      </w:r>
      <w:r w:rsidR="00B83F55" w:rsidRPr="00DE4CAB">
        <w:rPr>
          <w:rFonts w:ascii="Amnesty Trade Gothic Light" w:hAnsi="Amnesty Trade Gothic Light"/>
          <w:sz w:val="20"/>
          <w:szCs w:val="20"/>
          <w:lang w:val="en-US"/>
        </w:rPr>
        <w:t>violations of</w:t>
      </w:r>
      <w:r w:rsidRPr="00DE4CAB">
        <w:rPr>
          <w:rFonts w:ascii="Amnesty Trade Gothic Light" w:hAnsi="Amnesty Trade Gothic Light"/>
          <w:sz w:val="20"/>
          <w:szCs w:val="20"/>
          <w:lang w:val="en-US"/>
        </w:rPr>
        <w:t xml:space="preserve"> the right</w:t>
      </w:r>
      <w:r w:rsidR="00B83F55" w:rsidRPr="00DE4CAB">
        <w:rPr>
          <w:rFonts w:ascii="Amnesty Trade Gothic Light" w:hAnsi="Amnesty Trade Gothic Light"/>
          <w:sz w:val="20"/>
          <w:szCs w:val="20"/>
          <w:lang w:val="en-US"/>
        </w:rPr>
        <w:t>s</w:t>
      </w:r>
      <w:r w:rsidRPr="00DE4CAB">
        <w:rPr>
          <w:rFonts w:ascii="Amnesty Trade Gothic Light" w:hAnsi="Amnesty Trade Gothic Light"/>
          <w:sz w:val="20"/>
          <w:szCs w:val="20"/>
          <w:lang w:val="en-US"/>
        </w:rPr>
        <w:t xml:space="preserve"> of refugees and asylum seekers</w:t>
      </w:r>
      <w:r w:rsidR="00B83F55" w:rsidRPr="00DE4CAB">
        <w:rPr>
          <w:rFonts w:ascii="Amnesty Trade Gothic Light" w:hAnsi="Amnesty Trade Gothic Light"/>
          <w:sz w:val="20"/>
          <w:szCs w:val="20"/>
          <w:lang w:val="en-US"/>
        </w:rPr>
        <w:t>.</w:t>
      </w:r>
    </w:p>
    <w:p w14:paraId="389C4512" w14:textId="37464E44" w:rsidR="00E5299E" w:rsidRPr="00DE4CAB" w:rsidRDefault="00566B0B" w:rsidP="00403E68">
      <w:pPr>
        <w:rPr>
          <w:rFonts w:ascii="Amnesty Trade Gothic Light" w:hAnsi="Amnesty Trade Gothic Light"/>
          <w:b/>
          <w:sz w:val="20"/>
          <w:szCs w:val="20"/>
          <w:lang w:val="en-US"/>
        </w:rPr>
      </w:pPr>
      <w:r w:rsidRPr="00DE4CAB">
        <w:rPr>
          <w:rFonts w:ascii="Amnesty Trade Gothic Light" w:hAnsi="Amnesty Trade Gothic Light"/>
          <w:b/>
          <w:sz w:val="20"/>
          <w:szCs w:val="20"/>
          <w:lang w:val="en-US"/>
        </w:rPr>
        <w:t xml:space="preserve">Crackdown on freedom of </w:t>
      </w:r>
      <w:r w:rsidR="004F6060" w:rsidRPr="00DE4CAB">
        <w:rPr>
          <w:rFonts w:ascii="Amnesty Trade Gothic Light" w:hAnsi="Amnesty Trade Gothic Light"/>
          <w:b/>
          <w:sz w:val="20"/>
          <w:szCs w:val="20"/>
          <w:lang w:val="en-US"/>
        </w:rPr>
        <w:t xml:space="preserve">expression, </w:t>
      </w:r>
      <w:r w:rsidRPr="00DE4CAB">
        <w:rPr>
          <w:rFonts w:ascii="Amnesty Trade Gothic Light" w:hAnsi="Amnesty Trade Gothic Light"/>
          <w:b/>
          <w:sz w:val="20"/>
          <w:szCs w:val="20"/>
          <w:lang w:val="en-US"/>
        </w:rPr>
        <w:t>association</w:t>
      </w:r>
      <w:r w:rsidR="004F6060" w:rsidRPr="00DE4CAB">
        <w:rPr>
          <w:rFonts w:ascii="Amnesty Trade Gothic Light" w:hAnsi="Amnesty Trade Gothic Light"/>
          <w:b/>
          <w:sz w:val="20"/>
          <w:szCs w:val="20"/>
          <w:lang w:val="en-US"/>
        </w:rPr>
        <w:t xml:space="preserve"> and</w:t>
      </w:r>
      <w:r w:rsidRPr="00DE4CAB">
        <w:rPr>
          <w:rFonts w:ascii="Amnesty Trade Gothic Light" w:hAnsi="Amnesty Trade Gothic Light"/>
          <w:b/>
          <w:sz w:val="20"/>
          <w:szCs w:val="20"/>
          <w:lang w:val="en-US"/>
        </w:rPr>
        <w:t xml:space="preserve"> </w:t>
      </w:r>
      <w:r w:rsidR="00AC6975">
        <w:rPr>
          <w:rFonts w:ascii="Amnesty Trade Gothic Light" w:hAnsi="Amnesty Trade Gothic Light"/>
          <w:b/>
          <w:sz w:val="20"/>
          <w:szCs w:val="20"/>
          <w:lang w:val="en-US"/>
        </w:rPr>
        <w:t xml:space="preserve">peaceful </w:t>
      </w:r>
      <w:r w:rsidRPr="00DE4CAB">
        <w:rPr>
          <w:rFonts w:ascii="Amnesty Trade Gothic Light" w:hAnsi="Amnesty Trade Gothic Light"/>
          <w:b/>
          <w:sz w:val="20"/>
          <w:szCs w:val="20"/>
          <w:lang w:val="en-US"/>
        </w:rPr>
        <w:t>assembly, and</w:t>
      </w:r>
      <w:r w:rsidR="004F6060" w:rsidRPr="00DE4CAB">
        <w:rPr>
          <w:rFonts w:ascii="Amnesty Trade Gothic Light" w:hAnsi="Amnesty Trade Gothic Light"/>
          <w:b/>
          <w:sz w:val="20"/>
          <w:szCs w:val="20"/>
          <w:lang w:val="en-US"/>
        </w:rPr>
        <w:t xml:space="preserve"> </w:t>
      </w:r>
      <w:r w:rsidR="00AC6975">
        <w:rPr>
          <w:rFonts w:ascii="Amnesty Trade Gothic Light" w:hAnsi="Amnesty Trade Gothic Light"/>
          <w:b/>
          <w:sz w:val="20"/>
          <w:szCs w:val="20"/>
          <w:lang w:val="en-US"/>
        </w:rPr>
        <w:t xml:space="preserve">media freedom </w:t>
      </w:r>
    </w:p>
    <w:p w14:paraId="3A68BCF1" w14:textId="03CD463A" w:rsidR="00B83F55" w:rsidRPr="00DE4CAB" w:rsidRDefault="00A87E96" w:rsidP="00B83F55">
      <w:pPr>
        <w:rPr>
          <w:rFonts w:ascii="Amnesty Trade Gothic Light" w:hAnsi="Amnesty Trade Gothic Light"/>
          <w:sz w:val="20"/>
          <w:szCs w:val="20"/>
          <w:lang w:val="en-US"/>
        </w:rPr>
      </w:pPr>
      <w:r w:rsidRPr="00DE4CAB">
        <w:rPr>
          <w:rFonts w:ascii="Amnesty Trade Gothic Light" w:hAnsi="Amnesty Trade Gothic Light"/>
          <w:sz w:val="20"/>
          <w:szCs w:val="20"/>
          <w:lang w:val="en-US"/>
        </w:rPr>
        <w:t>In the past year, there has been an</w:t>
      </w:r>
      <w:r w:rsidR="00B83F55" w:rsidRPr="00DE4CAB">
        <w:rPr>
          <w:rFonts w:ascii="Amnesty Trade Gothic Light" w:hAnsi="Amnesty Trade Gothic Light"/>
          <w:sz w:val="20"/>
          <w:szCs w:val="20"/>
          <w:lang w:val="en-US"/>
        </w:rPr>
        <w:t xml:space="preserve"> increasing crackdown </w:t>
      </w:r>
      <w:r w:rsidR="00B83F55" w:rsidRPr="00DE4CAB">
        <w:rPr>
          <w:rFonts w:ascii="Amnesty Trade Gothic Light" w:hAnsi="Amnesty Trade Gothic Light"/>
          <w:sz w:val="20"/>
          <w:szCs w:val="20"/>
        </w:rPr>
        <w:t xml:space="preserve">on </w:t>
      </w:r>
      <w:r w:rsidR="00E32D80">
        <w:rPr>
          <w:rFonts w:ascii="Amnesty Trade Gothic Light" w:hAnsi="Amnesty Trade Gothic Light"/>
          <w:sz w:val="20"/>
          <w:szCs w:val="20"/>
        </w:rPr>
        <w:t xml:space="preserve">dissent </w:t>
      </w:r>
      <w:r w:rsidR="007C1D81" w:rsidRPr="00DE4CAB">
        <w:rPr>
          <w:rFonts w:ascii="Amnesty Trade Gothic Light" w:hAnsi="Amnesty Trade Gothic Light"/>
          <w:sz w:val="20"/>
          <w:szCs w:val="20"/>
        </w:rPr>
        <w:t>particularly the right</w:t>
      </w:r>
      <w:r w:rsidR="00EC2C41">
        <w:rPr>
          <w:rFonts w:ascii="Amnesty Trade Gothic Light" w:hAnsi="Amnesty Trade Gothic Light"/>
          <w:sz w:val="20"/>
          <w:szCs w:val="20"/>
        </w:rPr>
        <w:t>s</w:t>
      </w:r>
      <w:r w:rsidR="007C1D81" w:rsidRPr="00DE4CAB">
        <w:rPr>
          <w:rFonts w:ascii="Amnesty Trade Gothic Light" w:hAnsi="Amnesty Trade Gothic Light"/>
          <w:sz w:val="20"/>
          <w:szCs w:val="20"/>
        </w:rPr>
        <w:t xml:space="preserve"> to </w:t>
      </w:r>
      <w:r w:rsidR="00EC2C41">
        <w:rPr>
          <w:rFonts w:ascii="Amnesty Trade Gothic Light" w:hAnsi="Amnesty Trade Gothic Light"/>
          <w:sz w:val="20"/>
          <w:szCs w:val="20"/>
        </w:rPr>
        <w:t xml:space="preserve">freedom of </w:t>
      </w:r>
      <w:r w:rsidR="00B83F55" w:rsidRPr="00DE4CAB">
        <w:rPr>
          <w:rFonts w:ascii="Amnesty Trade Gothic Light" w:hAnsi="Amnesty Trade Gothic Light"/>
          <w:sz w:val="20"/>
          <w:szCs w:val="20"/>
        </w:rPr>
        <w:t>peaceful assembly and association,</w:t>
      </w:r>
      <w:r w:rsidR="00566B0B" w:rsidRPr="00DE4CAB">
        <w:rPr>
          <w:rFonts w:ascii="Amnesty Trade Gothic Light" w:hAnsi="Amnesty Trade Gothic Light"/>
          <w:sz w:val="20"/>
          <w:szCs w:val="20"/>
        </w:rPr>
        <w:t xml:space="preserve"> </w:t>
      </w:r>
      <w:r w:rsidR="00EC2C41">
        <w:rPr>
          <w:rFonts w:ascii="Amnesty Trade Gothic Light" w:hAnsi="Amnesty Trade Gothic Light"/>
          <w:sz w:val="20"/>
          <w:szCs w:val="20"/>
        </w:rPr>
        <w:t xml:space="preserve">freedom of </w:t>
      </w:r>
      <w:r w:rsidR="00566B0B" w:rsidRPr="00DE4CAB">
        <w:rPr>
          <w:rFonts w:ascii="Amnesty Trade Gothic Light" w:hAnsi="Amnesty Trade Gothic Light"/>
          <w:sz w:val="20"/>
          <w:szCs w:val="20"/>
        </w:rPr>
        <w:t>expression, and</w:t>
      </w:r>
      <w:r w:rsidR="00B83F55" w:rsidRPr="00DE4CAB">
        <w:rPr>
          <w:rFonts w:ascii="Amnesty Trade Gothic Light" w:hAnsi="Amnesty Trade Gothic Light"/>
          <w:sz w:val="20"/>
          <w:szCs w:val="20"/>
        </w:rPr>
        <w:t xml:space="preserve"> </w:t>
      </w:r>
      <w:r w:rsidR="00AB52B5">
        <w:rPr>
          <w:rFonts w:ascii="Amnesty Trade Gothic Light" w:hAnsi="Amnesty Trade Gothic Light"/>
          <w:sz w:val="20"/>
          <w:szCs w:val="20"/>
        </w:rPr>
        <w:t xml:space="preserve">media freedom </w:t>
      </w:r>
      <w:r w:rsidR="00566B0B" w:rsidRPr="00DE4CAB">
        <w:rPr>
          <w:rFonts w:ascii="Amnesty Trade Gothic Light" w:hAnsi="Amnesty Trade Gothic Light"/>
          <w:sz w:val="20"/>
          <w:szCs w:val="20"/>
        </w:rPr>
        <w:t>by the Mozambican government. Freedom of</w:t>
      </w:r>
      <w:r w:rsidR="00B83F55" w:rsidRPr="00DE4CAB">
        <w:rPr>
          <w:rFonts w:ascii="Amnesty Trade Gothic Light" w:hAnsi="Amnesty Trade Gothic Light"/>
          <w:sz w:val="20"/>
          <w:szCs w:val="20"/>
        </w:rPr>
        <w:t xml:space="preserve"> movement of H</w:t>
      </w:r>
      <w:r w:rsidR="00566B0B" w:rsidRPr="00DE4CAB">
        <w:rPr>
          <w:rFonts w:ascii="Amnesty Trade Gothic Light" w:hAnsi="Amnesty Trade Gothic Light"/>
          <w:sz w:val="20"/>
          <w:szCs w:val="20"/>
        </w:rPr>
        <w:t xml:space="preserve">uman </w:t>
      </w:r>
      <w:r w:rsidR="00B83F55" w:rsidRPr="00DE4CAB">
        <w:rPr>
          <w:rFonts w:ascii="Amnesty Trade Gothic Light" w:hAnsi="Amnesty Trade Gothic Light"/>
          <w:sz w:val="20"/>
          <w:szCs w:val="20"/>
        </w:rPr>
        <w:t>R</w:t>
      </w:r>
      <w:r w:rsidR="00566B0B" w:rsidRPr="00DE4CAB">
        <w:rPr>
          <w:rFonts w:ascii="Amnesty Trade Gothic Light" w:hAnsi="Amnesty Trade Gothic Light"/>
          <w:sz w:val="20"/>
          <w:szCs w:val="20"/>
        </w:rPr>
        <w:t xml:space="preserve">ights </w:t>
      </w:r>
      <w:r w:rsidR="00B83F55" w:rsidRPr="00DE4CAB">
        <w:rPr>
          <w:rFonts w:ascii="Amnesty Trade Gothic Light" w:hAnsi="Amnesty Trade Gothic Light"/>
          <w:sz w:val="20"/>
          <w:szCs w:val="20"/>
        </w:rPr>
        <w:t>D</w:t>
      </w:r>
      <w:r w:rsidR="00566B0B" w:rsidRPr="00DE4CAB">
        <w:rPr>
          <w:rFonts w:ascii="Amnesty Trade Gothic Light" w:hAnsi="Amnesty Trade Gothic Light"/>
          <w:sz w:val="20"/>
          <w:szCs w:val="20"/>
        </w:rPr>
        <w:t>efender</w:t>
      </w:r>
      <w:r w:rsidR="00B83F55" w:rsidRPr="00DE4CAB">
        <w:rPr>
          <w:rFonts w:ascii="Amnesty Trade Gothic Light" w:hAnsi="Amnesty Trade Gothic Light"/>
          <w:sz w:val="20"/>
          <w:szCs w:val="20"/>
        </w:rPr>
        <w:t>s</w:t>
      </w:r>
      <w:r w:rsidR="00566B0B" w:rsidRPr="00DE4CAB">
        <w:rPr>
          <w:rFonts w:ascii="Amnesty Trade Gothic Light" w:hAnsi="Amnesty Trade Gothic Light"/>
          <w:sz w:val="20"/>
          <w:szCs w:val="20"/>
        </w:rPr>
        <w:t xml:space="preserve"> (HRD’s)</w:t>
      </w:r>
      <w:r w:rsidR="00B83F55" w:rsidRPr="00DE4CAB">
        <w:rPr>
          <w:rFonts w:ascii="Amnesty Trade Gothic Light" w:hAnsi="Amnesty Trade Gothic Light"/>
          <w:sz w:val="20"/>
          <w:szCs w:val="20"/>
        </w:rPr>
        <w:t xml:space="preserve">, political actors, journalists and civil society groups </w:t>
      </w:r>
      <w:r w:rsidR="007C1D81" w:rsidRPr="00DE4CAB">
        <w:rPr>
          <w:rFonts w:ascii="Amnesty Trade Gothic Light" w:hAnsi="Amnesty Trade Gothic Light"/>
          <w:sz w:val="20"/>
          <w:szCs w:val="20"/>
        </w:rPr>
        <w:t xml:space="preserve">has </w:t>
      </w:r>
      <w:r w:rsidR="00566B0B" w:rsidRPr="00DE4CAB">
        <w:rPr>
          <w:rFonts w:ascii="Amnesty Trade Gothic Light" w:hAnsi="Amnesty Trade Gothic Light"/>
          <w:sz w:val="20"/>
          <w:szCs w:val="20"/>
        </w:rPr>
        <w:t xml:space="preserve">also come under </w:t>
      </w:r>
      <w:r w:rsidR="00AB52B5">
        <w:rPr>
          <w:rFonts w:ascii="Amnesty Trade Gothic Light" w:hAnsi="Amnesty Trade Gothic Light"/>
          <w:sz w:val="20"/>
          <w:szCs w:val="20"/>
        </w:rPr>
        <w:t xml:space="preserve">increasing </w:t>
      </w:r>
      <w:r w:rsidR="00566B0B" w:rsidRPr="00DE4CAB">
        <w:rPr>
          <w:rFonts w:ascii="Amnesty Trade Gothic Light" w:hAnsi="Amnesty Trade Gothic Light"/>
          <w:sz w:val="20"/>
          <w:szCs w:val="20"/>
        </w:rPr>
        <w:t>attack</w:t>
      </w:r>
      <w:r w:rsidR="007C1D81" w:rsidRPr="00DE4CAB">
        <w:rPr>
          <w:rFonts w:ascii="Amnesty Trade Gothic Light" w:hAnsi="Amnesty Trade Gothic Light"/>
          <w:sz w:val="20"/>
          <w:szCs w:val="20"/>
        </w:rPr>
        <w:t xml:space="preserve">.  </w:t>
      </w:r>
      <w:r w:rsidR="00B83F55" w:rsidRPr="00DE4CAB">
        <w:rPr>
          <w:rFonts w:ascii="Amnesty Trade Gothic Light" w:hAnsi="Amnesty Trade Gothic Light"/>
          <w:sz w:val="20"/>
          <w:szCs w:val="20"/>
        </w:rPr>
        <w:t xml:space="preserve"> </w:t>
      </w:r>
    </w:p>
    <w:p w14:paraId="00DAEBB5" w14:textId="35F408A2" w:rsidR="00B83F55" w:rsidRPr="00DE4CAB" w:rsidRDefault="00B83F55" w:rsidP="00B83F55">
      <w:pPr>
        <w:rPr>
          <w:rFonts w:ascii="Amnesty Trade Gothic Light" w:hAnsi="Amnesty Trade Gothic Light"/>
          <w:sz w:val="20"/>
          <w:szCs w:val="20"/>
        </w:rPr>
      </w:pPr>
      <w:r w:rsidRPr="00DE4CAB">
        <w:rPr>
          <w:rFonts w:ascii="Amnesty Trade Gothic Light" w:hAnsi="Amnesty Trade Gothic Light"/>
          <w:sz w:val="20"/>
          <w:szCs w:val="20"/>
        </w:rPr>
        <w:t xml:space="preserve">In the aftermath of the October 2018 municipal elections, several </w:t>
      </w:r>
      <w:r w:rsidR="005643DA">
        <w:rPr>
          <w:rFonts w:ascii="Amnesty Trade Gothic Light" w:hAnsi="Amnesty Trade Gothic Light"/>
          <w:sz w:val="20"/>
          <w:szCs w:val="20"/>
        </w:rPr>
        <w:t xml:space="preserve">human rights defenders, </w:t>
      </w:r>
      <w:r w:rsidRPr="00DE4CAB">
        <w:rPr>
          <w:rFonts w:ascii="Amnesty Trade Gothic Light" w:hAnsi="Amnesty Trade Gothic Light"/>
          <w:sz w:val="20"/>
          <w:szCs w:val="20"/>
        </w:rPr>
        <w:t>civil society activists and local journalists received anonymous death threats</w:t>
      </w:r>
      <w:r w:rsidR="00EB56F9">
        <w:rPr>
          <w:rFonts w:ascii="Amnesty Trade Gothic Light" w:hAnsi="Amnesty Trade Gothic Light"/>
          <w:sz w:val="20"/>
          <w:szCs w:val="20"/>
        </w:rPr>
        <w:t xml:space="preserve">, </w:t>
      </w:r>
      <w:r w:rsidRPr="00DE4CAB">
        <w:rPr>
          <w:rFonts w:ascii="Amnesty Trade Gothic Light" w:hAnsi="Amnesty Trade Gothic Light"/>
          <w:sz w:val="20"/>
          <w:szCs w:val="20"/>
        </w:rPr>
        <w:t>intimidating phone calls and messages</w:t>
      </w:r>
      <w:r w:rsidR="00003DFF">
        <w:rPr>
          <w:rFonts w:ascii="Amnesty Trade Gothic Light" w:hAnsi="Amnesty Trade Gothic Light"/>
          <w:sz w:val="20"/>
          <w:szCs w:val="20"/>
        </w:rPr>
        <w:t xml:space="preserve">. This was </w:t>
      </w:r>
      <w:r w:rsidR="007C1D81" w:rsidRPr="00DE4CAB">
        <w:rPr>
          <w:rFonts w:ascii="Amnesty Trade Gothic Light" w:hAnsi="Amnesty Trade Gothic Light"/>
          <w:sz w:val="20"/>
          <w:szCs w:val="20"/>
        </w:rPr>
        <w:t>in</w:t>
      </w:r>
      <w:r w:rsidR="00003DFF">
        <w:rPr>
          <w:rFonts w:ascii="Amnesty Trade Gothic Light" w:hAnsi="Amnesty Trade Gothic Light"/>
          <w:sz w:val="20"/>
          <w:szCs w:val="20"/>
        </w:rPr>
        <w:t xml:space="preserve"> apparent</w:t>
      </w:r>
      <w:r w:rsidR="007C1D81" w:rsidRPr="00DE4CAB">
        <w:rPr>
          <w:rFonts w:ascii="Amnesty Trade Gothic Light" w:hAnsi="Amnesty Trade Gothic Light"/>
          <w:sz w:val="20"/>
          <w:szCs w:val="20"/>
        </w:rPr>
        <w:t xml:space="preserve"> retaliation </w:t>
      </w:r>
      <w:r w:rsidR="00566B0B" w:rsidRPr="00DE4CAB">
        <w:rPr>
          <w:rFonts w:ascii="Amnesty Trade Gothic Light" w:hAnsi="Amnesty Trade Gothic Light"/>
          <w:sz w:val="20"/>
          <w:szCs w:val="20"/>
        </w:rPr>
        <w:t xml:space="preserve">for </w:t>
      </w:r>
      <w:r w:rsidRPr="00DE4CAB">
        <w:rPr>
          <w:rFonts w:ascii="Amnesty Trade Gothic Light" w:hAnsi="Amnesty Trade Gothic Light"/>
          <w:sz w:val="20"/>
          <w:szCs w:val="20"/>
        </w:rPr>
        <w:t xml:space="preserve">their </w:t>
      </w:r>
      <w:r w:rsidR="007C1D81" w:rsidRPr="00DE4CAB">
        <w:rPr>
          <w:rFonts w:ascii="Amnesty Trade Gothic Light" w:hAnsi="Amnesty Trade Gothic Light"/>
          <w:sz w:val="20"/>
          <w:szCs w:val="20"/>
        </w:rPr>
        <w:t xml:space="preserve">participation </w:t>
      </w:r>
      <w:r w:rsidR="00566B0B" w:rsidRPr="00DE4CAB">
        <w:rPr>
          <w:rFonts w:ascii="Amnesty Trade Gothic Light" w:hAnsi="Amnesty Trade Gothic Light"/>
          <w:sz w:val="20"/>
          <w:szCs w:val="20"/>
        </w:rPr>
        <w:t xml:space="preserve">in the </w:t>
      </w:r>
      <w:r w:rsidR="00A94098" w:rsidRPr="00DE4CAB">
        <w:rPr>
          <w:rFonts w:ascii="Amnesty Trade Gothic Light" w:hAnsi="Amnesty Trade Gothic Light"/>
          <w:sz w:val="20"/>
          <w:szCs w:val="20"/>
        </w:rPr>
        <w:t xml:space="preserve">election </w:t>
      </w:r>
      <w:r w:rsidR="00566B0B" w:rsidRPr="00DE4CAB">
        <w:rPr>
          <w:rFonts w:ascii="Amnesty Trade Gothic Light" w:hAnsi="Amnesty Trade Gothic Light"/>
          <w:sz w:val="20"/>
          <w:szCs w:val="20"/>
        </w:rPr>
        <w:t>process</w:t>
      </w:r>
      <w:r w:rsidR="00A94098" w:rsidRPr="00DE4CAB">
        <w:rPr>
          <w:rFonts w:ascii="Amnesty Trade Gothic Light" w:hAnsi="Amnesty Trade Gothic Light"/>
          <w:sz w:val="20"/>
          <w:szCs w:val="20"/>
        </w:rPr>
        <w:t xml:space="preserve">, </w:t>
      </w:r>
      <w:r w:rsidR="007C1D81" w:rsidRPr="00DE4CAB">
        <w:rPr>
          <w:rFonts w:ascii="Amnesty Trade Gothic Light" w:hAnsi="Amnesty Trade Gothic Light"/>
          <w:sz w:val="20"/>
          <w:szCs w:val="20"/>
        </w:rPr>
        <w:t xml:space="preserve">which </w:t>
      </w:r>
      <w:r w:rsidR="00A94098" w:rsidRPr="00DE4CAB">
        <w:rPr>
          <w:rFonts w:ascii="Amnesty Trade Gothic Light" w:hAnsi="Amnesty Trade Gothic Light"/>
          <w:sz w:val="20"/>
          <w:szCs w:val="20"/>
        </w:rPr>
        <w:t>includ</w:t>
      </w:r>
      <w:r w:rsidR="007C1D81" w:rsidRPr="00DE4CAB">
        <w:rPr>
          <w:rFonts w:ascii="Amnesty Trade Gothic Light" w:hAnsi="Amnesty Trade Gothic Light"/>
          <w:sz w:val="20"/>
          <w:szCs w:val="20"/>
        </w:rPr>
        <w:t>ed</w:t>
      </w:r>
      <w:r w:rsidR="00566B0B" w:rsidRPr="00DE4CAB">
        <w:rPr>
          <w:rFonts w:ascii="Amnesty Trade Gothic Light" w:hAnsi="Amnesty Trade Gothic Light"/>
          <w:sz w:val="20"/>
          <w:szCs w:val="20"/>
        </w:rPr>
        <w:t xml:space="preserve"> </w:t>
      </w:r>
      <w:r w:rsidRPr="00DE4CAB">
        <w:rPr>
          <w:rFonts w:ascii="Amnesty Trade Gothic Light" w:hAnsi="Amnesty Trade Gothic Light"/>
          <w:sz w:val="20"/>
          <w:szCs w:val="20"/>
        </w:rPr>
        <w:t xml:space="preserve">monitoring polling stations and publishing live municipal </w:t>
      </w:r>
      <w:r w:rsidRPr="00DE4CAB">
        <w:rPr>
          <w:rFonts w:ascii="Amnesty Trade Gothic Light" w:hAnsi="Amnesty Trade Gothic Light"/>
          <w:sz w:val="20"/>
          <w:szCs w:val="20"/>
        </w:rPr>
        <w:lastRenderedPageBreak/>
        <w:t>elections results.</w:t>
      </w:r>
      <w:r w:rsidR="00F12FEA">
        <w:rPr>
          <w:rStyle w:val="FootnoteReference"/>
          <w:rFonts w:ascii="Amnesty Trade Gothic Light" w:hAnsi="Amnesty Trade Gothic Light"/>
          <w:sz w:val="20"/>
          <w:szCs w:val="20"/>
        </w:rPr>
        <w:footnoteReference w:id="1"/>
      </w:r>
      <w:r w:rsidRPr="00DE4CAB">
        <w:rPr>
          <w:rFonts w:ascii="Amnesty Trade Gothic Light" w:hAnsi="Amnesty Trade Gothic Light"/>
          <w:sz w:val="20"/>
          <w:szCs w:val="20"/>
        </w:rPr>
        <w:t xml:space="preserve"> </w:t>
      </w:r>
    </w:p>
    <w:p w14:paraId="12095D8C" w14:textId="57583CD7" w:rsidR="00760F79" w:rsidRPr="00DE4CAB" w:rsidRDefault="00760F79" w:rsidP="00B83F55">
      <w:pPr>
        <w:rPr>
          <w:rFonts w:ascii="Amnesty Trade Gothic Light" w:hAnsi="Amnesty Trade Gothic Light"/>
          <w:sz w:val="20"/>
          <w:szCs w:val="20"/>
        </w:rPr>
      </w:pPr>
      <w:r w:rsidRPr="00DE4CAB">
        <w:rPr>
          <w:rFonts w:ascii="Amnesty Trade Gothic Light" w:hAnsi="Amnesty Trade Gothic Light"/>
          <w:sz w:val="20"/>
          <w:szCs w:val="20"/>
        </w:rPr>
        <w:t xml:space="preserve">Among those targeted for their participation in monitoring the 2018 municipal election were priests Father </w:t>
      </w:r>
      <w:proofErr w:type="spellStart"/>
      <w:r w:rsidRPr="00DE4CAB">
        <w:rPr>
          <w:rFonts w:ascii="Amnesty Trade Gothic Light" w:hAnsi="Amnesty Trade Gothic Light"/>
          <w:sz w:val="20"/>
          <w:szCs w:val="20"/>
        </w:rPr>
        <w:t>Benvindo</w:t>
      </w:r>
      <w:proofErr w:type="spellEnd"/>
      <w:r w:rsidRPr="00DE4CAB">
        <w:rPr>
          <w:rFonts w:ascii="Amnesty Trade Gothic Light" w:hAnsi="Amnesty Trade Gothic Light"/>
          <w:sz w:val="20"/>
          <w:szCs w:val="20"/>
        </w:rPr>
        <w:t xml:space="preserve"> </w:t>
      </w:r>
      <w:proofErr w:type="spellStart"/>
      <w:r w:rsidRPr="00DE4CAB">
        <w:rPr>
          <w:rFonts w:ascii="Amnesty Trade Gothic Light" w:hAnsi="Amnesty Trade Gothic Light"/>
          <w:sz w:val="20"/>
          <w:szCs w:val="20"/>
        </w:rPr>
        <w:t>Tapua</w:t>
      </w:r>
      <w:proofErr w:type="spellEnd"/>
      <w:r w:rsidRPr="00DE4CAB">
        <w:rPr>
          <w:rFonts w:ascii="Amnesty Trade Gothic Light" w:hAnsi="Amnesty Trade Gothic Light"/>
          <w:sz w:val="20"/>
          <w:szCs w:val="20"/>
        </w:rPr>
        <w:t xml:space="preserve"> and Father </w:t>
      </w:r>
      <w:proofErr w:type="spellStart"/>
      <w:r w:rsidRPr="00DE4CAB">
        <w:rPr>
          <w:rFonts w:ascii="Amnesty Trade Gothic Light" w:hAnsi="Amnesty Trade Gothic Light"/>
          <w:sz w:val="20"/>
          <w:szCs w:val="20"/>
        </w:rPr>
        <w:t>Cantífulas</w:t>
      </w:r>
      <w:proofErr w:type="spellEnd"/>
      <w:r w:rsidRPr="00DE4CAB">
        <w:rPr>
          <w:rFonts w:ascii="Amnesty Trade Gothic Light" w:hAnsi="Amnesty Trade Gothic Light"/>
          <w:sz w:val="20"/>
          <w:szCs w:val="20"/>
        </w:rPr>
        <w:t xml:space="preserve"> de Castro, Director and Deputy Director of Radio </w:t>
      </w:r>
      <w:proofErr w:type="spellStart"/>
      <w:r w:rsidRPr="00DE4CAB">
        <w:rPr>
          <w:rFonts w:ascii="Amnesty Trade Gothic Light" w:hAnsi="Amnesty Trade Gothic Light"/>
          <w:sz w:val="20"/>
          <w:szCs w:val="20"/>
        </w:rPr>
        <w:t>Encontro</w:t>
      </w:r>
      <w:proofErr w:type="spellEnd"/>
      <w:r w:rsidRPr="00DE4CAB">
        <w:rPr>
          <w:rFonts w:ascii="Amnesty Trade Gothic Light" w:hAnsi="Amnesty Trade Gothic Light"/>
          <w:sz w:val="20"/>
          <w:szCs w:val="20"/>
        </w:rPr>
        <w:t xml:space="preserve"> respectively.</w:t>
      </w:r>
      <w:r w:rsidR="006A2D0E" w:rsidRPr="00DE4CAB">
        <w:rPr>
          <w:rStyle w:val="FootnoteReference"/>
          <w:rFonts w:ascii="Amnesty Trade Gothic Light" w:hAnsi="Amnesty Trade Gothic Light"/>
          <w:sz w:val="20"/>
          <w:szCs w:val="20"/>
        </w:rPr>
        <w:footnoteReference w:id="2"/>
      </w:r>
      <w:r w:rsidR="0031352A" w:rsidRPr="00DE4CAB">
        <w:rPr>
          <w:rFonts w:ascii="Amnesty Trade Gothic Light" w:hAnsi="Amnesty Trade Gothic Light"/>
          <w:sz w:val="20"/>
          <w:szCs w:val="20"/>
        </w:rPr>
        <w:t xml:space="preserve"> </w:t>
      </w:r>
      <w:r w:rsidR="006C25AF" w:rsidRPr="00DE4CAB">
        <w:rPr>
          <w:rFonts w:ascii="Amnesty Trade Gothic Light" w:hAnsi="Amnesty Trade Gothic Light"/>
          <w:sz w:val="20"/>
          <w:szCs w:val="20"/>
        </w:rPr>
        <w:t xml:space="preserve">Journalists </w:t>
      </w:r>
      <w:r w:rsidR="00F12FEA">
        <w:rPr>
          <w:rFonts w:ascii="Amnesty Trade Gothic Light" w:hAnsi="Amnesty Trade Gothic Light"/>
          <w:sz w:val="20"/>
          <w:szCs w:val="20"/>
        </w:rPr>
        <w:t>from Catholic r</w:t>
      </w:r>
      <w:r w:rsidR="003E24E4">
        <w:rPr>
          <w:rFonts w:ascii="Amnesty Trade Gothic Light" w:hAnsi="Amnesty Trade Gothic Light"/>
          <w:sz w:val="20"/>
          <w:szCs w:val="20"/>
        </w:rPr>
        <w:t>u</w:t>
      </w:r>
      <w:r w:rsidR="00F12FEA">
        <w:rPr>
          <w:rFonts w:ascii="Amnesty Trade Gothic Light" w:hAnsi="Amnesty Trade Gothic Light"/>
          <w:sz w:val="20"/>
          <w:szCs w:val="20"/>
        </w:rPr>
        <w:t xml:space="preserve">n </w:t>
      </w:r>
      <w:r w:rsidR="00003DFF">
        <w:rPr>
          <w:rFonts w:ascii="Amnesty Trade Gothic Light" w:hAnsi="Amnesty Trade Gothic Light"/>
          <w:sz w:val="20"/>
          <w:szCs w:val="20"/>
        </w:rPr>
        <w:t xml:space="preserve">radio stations, </w:t>
      </w:r>
      <w:proofErr w:type="spellStart"/>
      <w:r w:rsidR="006C25AF" w:rsidRPr="00DE4CAB">
        <w:rPr>
          <w:rFonts w:ascii="Amnesty Trade Gothic Light" w:hAnsi="Amnesty Trade Gothic Light"/>
          <w:sz w:val="20"/>
          <w:szCs w:val="20"/>
        </w:rPr>
        <w:t>Watana</w:t>
      </w:r>
      <w:proofErr w:type="spellEnd"/>
      <w:r w:rsidR="006C25AF" w:rsidRPr="00DE4CAB">
        <w:rPr>
          <w:rFonts w:ascii="Amnesty Trade Gothic Light" w:hAnsi="Amnesty Trade Gothic Light"/>
          <w:sz w:val="20"/>
          <w:szCs w:val="20"/>
        </w:rPr>
        <w:t xml:space="preserve"> and Radio </w:t>
      </w:r>
      <w:proofErr w:type="spellStart"/>
      <w:r w:rsidR="006C25AF" w:rsidRPr="00DE4CAB">
        <w:rPr>
          <w:rFonts w:ascii="Amnesty Trade Gothic Light" w:hAnsi="Amnesty Trade Gothic Light"/>
          <w:sz w:val="20"/>
          <w:szCs w:val="20"/>
        </w:rPr>
        <w:t>Encontro</w:t>
      </w:r>
      <w:proofErr w:type="spellEnd"/>
      <w:r w:rsidR="006C25AF" w:rsidRPr="00DE4CAB">
        <w:rPr>
          <w:rFonts w:ascii="Amnesty Trade Gothic Light" w:hAnsi="Amnesty Trade Gothic Light"/>
          <w:sz w:val="20"/>
          <w:szCs w:val="20"/>
        </w:rPr>
        <w:t xml:space="preserve">, </w:t>
      </w:r>
      <w:r w:rsidR="00003DFF">
        <w:rPr>
          <w:rFonts w:ascii="Amnesty Trade Gothic Light" w:hAnsi="Amnesty Trade Gothic Light"/>
          <w:sz w:val="20"/>
          <w:szCs w:val="20"/>
        </w:rPr>
        <w:t xml:space="preserve">were intimidated and </w:t>
      </w:r>
      <w:proofErr w:type="spellStart"/>
      <w:r w:rsidR="00003DFF">
        <w:rPr>
          <w:rFonts w:ascii="Amnesty Trade Gothic Light" w:hAnsi="Amnesty Trade Gothic Light"/>
          <w:sz w:val="20"/>
          <w:szCs w:val="20"/>
        </w:rPr>
        <w:t>harr</w:t>
      </w:r>
      <w:r w:rsidR="003E24E4">
        <w:rPr>
          <w:rFonts w:ascii="Amnesty Trade Gothic Light" w:hAnsi="Amnesty Trade Gothic Light"/>
          <w:sz w:val="20"/>
          <w:szCs w:val="20"/>
        </w:rPr>
        <w:t>a</w:t>
      </w:r>
      <w:r w:rsidR="00003DFF">
        <w:rPr>
          <w:rFonts w:ascii="Amnesty Trade Gothic Light" w:hAnsi="Amnesty Trade Gothic Light"/>
          <w:sz w:val="20"/>
          <w:szCs w:val="20"/>
        </w:rPr>
        <w:t>ssed</w:t>
      </w:r>
      <w:proofErr w:type="spellEnd"/>
      <w:r w:rsidR="00003DFF">
        <w:rPr>
          <w:rFonts w:ascii="Amnesty Trade Gothic Light" w:hAnsi="Amnesty Trade Gothic Light"/>
          <w:sz w:val="20"/>
          <w:szCs w:val="20"/>
        </w:rPr>
        <w:t>.</w:t>
      </w:r>
      <w:r w:rsidR="00B909B7" w:rsidRPr="00B909B7">
        <w:t xml:space="preserve"> </w:t>
      </w:r>
      <w:r w:rsidR="00AF3000">
        <w:rPr>
          <w:rFonts w:ascii="Amnesty Trade Gothic Light" w:hAnsi="Amnesty Trade Gothic Light"/>
          <w:sz w:val="20"/>
          <w:szCs w:val="20"/>
        </w:rPr>
        <w:t>Others</w:t>
      </w:r>
      <w:r w:rsidR="00B909B7">
        <w:rPr>
          <w:rFonts w:ascii="Amnesty Trade Gothic Light" w:hAnsi="Amnesty Trade Gothic Light"/>
          <w:sz w:val="20"/>
          <w:szCs w:val="20"/>
        </w:rPr>
        <w:t xml:space="preserve"> </w:t>
      </w:r>
      <w:r w:rsidR="00B909B7" w:rsidRPr="00B909B7">
        <w:rPr>
          <w:rFonts w:ascii="Amnesty Trade Gothic Light" w:hAnsi="Amnesty Trade Gothic Light"/>
          <w:sz w:val="20"/>
          <w:szCs w:val="20"/>
        </w:rPr>
        <w:t xml:space="preserve">were assaulted, </w:t>
      </w:r>
      <w:r w:rsidR="00B909B7">
        <w:rPr>
          <w:rFonts w:ascii="Amnesty Trade Gothic Light" w:hAnsi="Amnesty Trade Gothic Light"/>
          <w:sz w:val="20"/>
          <w:szCs w:val="20"/>
        </w:rPr>
        <w:t>including a reporter for</w:t>
      </w:r>
      <w:r w:rsidR="00B909B7" w:rsidRPr="00B909B7">
        <w:rPr>
          <w:rFonts w:ascii="Amnesty Trade Gothic Light" w:hAnsi="Amnesty Trade Gothic Light"/>
          <w:sz w:val="20"/>
          <w:szCs w:val="20"/>
        </w:rPr>
        <w:t xml:space="preserve"> Mirama</w:t>
      </w:r>
      <w:r w:rsidR="00B909B7">
        <w:rPr>
          <w:rFonts w:ascii="Amnesty Trade Gothic Light" w:hAnsi="Amnesty Trade Gothic Light"/>
          <w:sz w:val="20"/>
          <w:szCs w:val="20"/>
        </w:rPr>
        <w:t>r television station</w:t>
      </w:r>
      <w:r w:rsidR="00B909B7" w:rsidRPr="00B909B7">
        <w:rPr>
          <w:rFonts w:ascii="Amnesty Trade Gothic Light" w:hAnsi="Amnesty Trade Gothic Light"/>
          <w:sz w:val="20"/>
          <w:szCs w:val="20"/>
        </w:rPr>
        <w:t xml:space="preserve"> who was att</w:t>
      </w:r>
      <w:r w:rsidR="00B909B7">
        <w:rPr>
          <w:rFonts w:ascii="Amnesty Trade Gothic Light" w:hAnsi="Amnesty Trade Gothic Light"/>
          <w:sz w:val="20"/>
          <w:szCs w:val="20"/>
        </w:rPr>
        <w:t xml:space="preserve">acked by </w:t>
      </w:r>
      <w:r w:rsidR="00003DFF">
        <w:rPr>
          <w:rFonts w:ascii="Amnesty Trade Gothic Light" w:hAnsi="Amnesty Trade Gothic Light"/>
          <w:sz w:val="20"/>
          <w:szCs w:val="20"/>
        </w:rPr>
        <w:t xml:space="preserve">a </w:t>
      </w:r>
      <w:r w:rsidR="00B909B7">
        <w:rPr>
          <w:rFonts w:ascii="Amnesty Trade Gothic Light" w:hAnsi="Amnesty Trade Gothic Light"/>
          <w:sz w:val="20"/>
          <w:szCs w:val="20"/>
        </w:rPr>
        <w:t xml:space="preserve">member of the main opposition party, the </w:t>
      </w:r>
      <w:r w:rsidR="00B909B7" w:rsidRPr="00B909B7">
        <w:rPr>
          <w:rFonts w:ascii="Amnesty Trade Gothic Light" w:hAnsi="Amnesty Trade Gothic Light"/>
          <w:sz w:val="20"/>
          <w:szCs w:val="20"/>
        </w:rPr>
        <w:t>Mozambique National Resistance’s (RENAMO)</w:t>
      </w:r>
      <w:r w:rsidR="00B909B7">
        <w:rPr>
          <w:rFonts w:ascii="Amnesty Trade Gothic Light" w:hAnsi="Amnesty Trade Gothic Light"/>
          <w:sz w:val="20"/>
          <w:szCs w:val="20"/>
        </w:rPr>
        <w:t>,</w:t>
      </w:r>
      <w:r w:rsidR="00B909B7" w:rsidRPr="00B909B7">
        <w:rPr>
          <w:rFonts w:ascii="Amnesty Trade Gothic Light" w:hAnsi="Amnesty Trade Gothic Light"/>
          <w:sz w:val="20"/>
          <w:szCs w:val="20"/>
        </w:rPr>
        <w:t xml:space="preserve"> </w:t>
      </w:r>
      <w:r w:rsidR="00B909B7">
        <w:rPr>
          <w:rFonts w:ascii="Amnesty Trade Gothic Light" w:hAnsi="Amnesty Trade Gothic Light"/>
          <w:sz w:val="20"/>
          <w:szCs w:val="20"/>
        </w:rPr>
        <w:t xml:space="preserve">when he was covering a riot at the local RENAMO’s office in </w:t>
      </w:r>
      <w:proofErr w:type="spellStart"/>
      <w:r w:rsidR="00B909B7">
        <w:rPr>
          <w:rFonts w:ascii="Amnesty Trade Gothic Light" w:hAnsi="Amnesty Trade Gothic Light"/>
          <w:sz w:val="20"/>
          <w:szCs w:val="20"/>
        </w:rPr>
        <w:t>Chimoio</w:t>
      </w:r>
      <w:proofErr w:type="spellEnd"/>
      <w:r w:rsidR="00B909B7">
        <w:rPr>
          <w:rFonts w:ascii="Amnesty Trade Gothic Light" w:hAnsi="Amnesty Trade Gothic Light"/>
          <w:sz w:val="20"/>
          <w:szCs w:val="20"/>
        </w:rPr>
        <w:t xml:space="preserve">, </w:t>
      </w:r>
      <w:proofErr w:type="spellStart"/>
      <w:r w:rsidR="00B909B7">
        <w:rPr>
          <w:rFonts w:ascii="Amnesty Trade Gothic Light" w:hAnsi="Amnesty Trade Gothic Light"/>
          <w:sz w:val="20"/>
          <w:szCs w:val="20"/>
        </w:rPr>
        <w:t>Manica</w:t>
      </w:r>
      <w:proofErr w:type="spellEnd"/>
      <w:r w:rsidR="00B909B7">
        <w:rPr>
          <w:rFonts w:ascii="Amnesty Trade Gothic Light" w:hAnsi="Amnesty Trade Gothic Light"/>
          <w:sz w:val="20"/>
          <w:szCs w:val="20"/>
        </w:rPr>
        <w:t xml:space="preserve"> province</w:t>
      </w:r>
      <w:r w:rsidR="00B909B7" w:rsidRPr="00B909B7">
        <w:rPr>
          <w:rFonts w:ascii="Amnesty Trade Gothic Light" w:hAnsi="Amnesty Trade Gothic Light"/>
          <w:sz w:val="20"/>
          <w:szCs w:val="20"/>
        </w:rPr>
        <w:t>.</w:t>
      </w:r>
      <w:r w:rsidR="00B909B7">
        <w:rPr>
          <w:rStyle w:val="FootnoteReference"/>
          <w:rFonts w:ascii="Amnesty Trade Gothic Light" w:hAnsi="Amnesty Trade Gothic Light"/>
          <w:sz w:val="20"/>
          <w:szCs w:val="20"/>
        </w:rPr>
        <w:footnoteReference w:id="3"/>
      </w:r>
    </w:p>
    <w:p w14:paraId="03D7036F" w14:textId="2075A2F6" w:rsidR="00A50136" w:rsidRPr="00DE4CAB" w:rsidRDefault="00760F79" w:rsidP="00403E68">
      <w:pPr>
        <w:rPr>
          <w:rFonts w:ascii="Amnesty Trade Gothic Light" w:hAnsi="Amnesty Trade Gothic Light"/>
          <w:sz w:val="20"/>
          <w:szCs w:val="20"/>
        </w:rPr>
      </w:pPr>
      <w:r w:rsidRPr="00DE4CAB">
        <w:rPr>
          <w:rFonts w:ascii="Amnesty Trade Gothic Light" w:hAnsi="Amnesty Trade Gothic Light"/>
          <w:sz w:val="20"/>
          <w:szCs w:val="20"/>
        </w:rPr>
        <w:t xml:space="preserve">We have also seen </w:t>
      </w:r>
      <w:r w:rsidR="00443345">
        <w:rPr>
          <w:rFonts w:ascii="Amnesty Trade Gothic Light" w:hAnsi="Amnesty Trade Gothic Light"/>
          <w:sz w:val="20"/>
          <w:szCs w:val="20"/>
        </w:rPr>
        <w:t xml:space="preserve">repression </w:t>
      </w:r>
      <w:r w:rsidRPr="00DE4CAB">
        <w:rPr>
          <w:rFonts w:ascii="Amnesty Trade Gothic Light" w:hAnsi="Amnesty Trade Gothic Light"/>
          <w:sz w:val="20"/>
          <w:szCs w:val="20"/>
        </w:rPr>
        <w:t xml:space="preserve">by Mozambican authorities </w:t>
      </w:r>
      <w:r w:rsidR="0005026A">
        <w:rPr>
          <w:rFonts w:ascii="Amnesty Trade Gothic Light" w:hAnsi="Amnesty Trade Gothic Light"/>
          <w:sz w:val="20"/>
          <w:szCs w:val="20"/>
        </w:rPr>
        <w:t xml:space="preserve">of </w:t>
      </w:r>
      <w:r w:rsidRPr="00DE4CAB">
        <w:rPr>
          <w:rFonts w:ascii="Amnesty Trade Gothic Light" w:hAnsi="Amnesty Trade Gothic Light"/>
          <w:sz w:val="20"/>
          <w:szCs w:val="20"/>
        </w:rPr>
        <w:t>the right</w:t>
      </w:r>
      <w:r w:rsidR="0005026A">
        <w:rPr>
          <w:rFonts w:ascii="Amnesty Trade Gothic Light" w:hAnsi="Amnesty Trade Gothic Light"/>
          <w:sz w:val="20"/>
          <w:szCs w:val="20"/>
        </w:rPr>
        <w:t>s</w:t>
      </w:r>
      <w:r w:rsidRPr="00DE4CAB">
        <w:rPr>
          <w:rFonts w:ascii="Amnesty Trade Gothic Light" w:hAnsi="Amnesty Trade Gothic Light"/>
          <w:sz w:val="20"/>
          <w:szCs w:val="20"/>
        </w:rPr>
        <w:t xml:space="preserve"> to freedom of </w:t>
      </w:r>
      <w:r w:rsidR="0005026A">
        <w:rPr>
          <w:rFonts w:ascii="Amnesty Trade Gothic Light" w:hAnsi="Amnesty Trade Gothic Light"/>
          <w:sz w:val="20"/>
          <w:szCs w:val="20"/>
        </w:rPr>
        <w:t xml:space="preserve">peaceful </w:t>
      </w:r>
      <w:r w:rsidRPr="00DE4CAB">
        <w:rPr>
          <w:rFonts w:ascii="Amnesty Trade Gothic Light" w:hAnsi="Amnesty Trade Gothic Light"/>
          <w:sz w:val="20"/>
          <w:szCs w:val="20"/>
        </w:rPr>
        <w:t>assembly and association. From 21 to 24</w:t>
      </w:r>
      <w:r w:rsidR="00350D71" w:rsidRPr="00DE4CAB">
        <w:rPr>
          <w:rFonts w:ascii="Amnesty Trade Gothic Light" w:hAnsi="Amnesty Trade Gothic Light"/>
          <w:sz w:val="20"/>
          <w:szCs w:val="20"/>
        </w:rPr>
        <w:t xml:space="preserve"> January 2019, </w:t>
      </w:r>
      <w:r w:rsidRPr="00DE4CAB">
        <w:rPr>
          <w:rFonts w:ascii="Amnesty Trade Gothic Light" w:hAnsi="Amnesty Trade Gothic Light"/>
          <w:sz w:val="20"/>
          <w:szCs w:val="20"/>
        </w:rPr>
        <w:t xml:space="preserve">the police surrounded the office of </w:t>
      </w:r>
      <w:r w:rsidR="00350D71" w:rsidRPr="00DE4CAB">
        <w:rPr>
          <w:rFonts w:ascii="Amnesty Trade Gothic Light" w:hAnsi="Amnesty Trade Gothic Light"/>
          <w:sz w:val="20"/>
          <w:szCs w:val="20"/>
        </w:rPr>
        <w:t>the Centre for Public Integrity (CIP)</w:t>
      </w:r>
      <w:r w:rsidR="004F6060" w:rsidRPr="00DE4CAB">
        <w:rPr>
          <w:rFonts w:ascii="Amnesty Trade Gothic Light" w:hAnsi="Amnesty Trade Gothic Light"/>
          <w:sz w:val="20"/>
          <w:szCs w:val="20"/>
        </w:rPr>
        <w:t>, an independent civil society organisation,</w:t>
      </w:r>
      <w:r w:rsidR="00350D71" w:rsidRPr="00DE4CAB">
        <w:rPr>
          <w:rFonts w:ascii="Amnesty Trade Gothic Light" w:hAnsi="Amnesty Trade Gothic Light"/>
          <w:sz w:val="20"/>
          <w:szCs w:val="20"/>
        </w:rPr>
        <w:t xml:space="preserve"> </w:t>
      </w:r>
      <w:r w:rsidR="00E452C5">
        <w:rPr>
          <w:rFonts w:ascii="Amnesty Trade Gothic Light" w:hAnsi="Amnesty Trade Gothic Light"/>
          <w:sz w:val="20"/>
          <w:szCs w:val="20"/>
        </w:rPr>
        <w:t xml:space="preserve">which </w:t>
      </w:r>
      <w:r w:rsidR="00350D71" w:rsidRPr="00DE4CAB">
        <w:rPr>
          <w:rFonts w:ascii="Amnesty Trade Gothic Light" w:hAnsi="Amnesty Trade Gothic Light"/>
          <w:sz w:val="20"/>
          <w:szCs w:val="20"/>
        </w:rPr>
        <w:t xml:space="preserve">launched a campaign against the repayment of </w:t>
      </w:r>
      <w:r w:rsidR="006E618A">
        <w:rPr>
          <w:rFonts w:ascii="Amnesty Trade Gothic Light" w:hAnsi="Amnesty Trade Gothic Light"/>
          <w:sz w:val="20"/>
          <w:szCs w:val="20"/>
        </w:rPr>
        <w:t xml:space="preserve">alleged </w:t>
      </w:r>
      <w:r w:rsidR="00350D71" w:rsidRPr="00DE4CAB">
        <w:rPr>
          <w:rFonts w:ascii="Amnesty Trade Gothic Light" w:hAnsi="Amnesty Trade Gothic Light"/>
          <w:sz w:val="20"/>
          <w:szCs w:val="20"/>
        </w:rPr>
        <w:t>illegally acquired secret loans amounting to USD2.2 billion which</w:t>
      </w:r>
      <w:r w:rsidR="00A94098" w:rsidRPr="00DE4CAB">
        <w:rPr>
          <w:rFonts w:ascii="Amnesty Trade Gothic Light" w:hAnsi="Amnesty Trade Gothic Light"/>
          <w:sz w:val="20"/>
          <w:szCs w:val="20"/>
        </w:rPr>
        <w:t xml:space="preserve"> were</w:t>
      </w:r>
      <w:r w:rsidR="00350D71" w:rsidRPr="00DE4CAB">
        <w:rPr>
          <w:rFonts w:ascii="Amnesty Trade Gothic Light" w:hAnsi="Amnesty Trade Gothic Light"/>
          <w:sz w:val="20"/>
          <w:szCs w:val="20"/>
        </w:rPr>
        <w:t xml:space="preserve"> taken under former president Armando Guebuza. </w:t>
      </w:r>
      <w:r w:rsidRPr="00DE4CAB">
        <w:rPr>
          <w:rFonts w:ascii="Amnesty Trade Gothic Light" w:hAnsi="Amnesty Trade Gothic Light"/>
          <w:sz w:val="20"/>
          <w:szCs w:val="20"/>
        </w:rPr>
        <w:t xml:space="preserve">The police also </w:t>
      </w:r>
      <w:r w:rsidR="00350D71" w:rsidRPr="00DE4CAB">
        <w:rPr>
          <w:rFonts w:ascii="Amnesty Trade Gothic Light" w:hAnsi="Amnesty Trade Gothic Light"/>
          <w:sz w:val="20"/>
          <w:szCs w:val="20"/>
        </w:rPr>
        <w:t>ordered people to remove campaign T-shirts and CIP’s employees to stop distributing the T-shirts.</w:t>
      </w:r>
      <w:r w:rsidR="009921B5" w:rsidRPr="00DE4CAB">
        <w:rPr>
          <w:rStyle w:val="FootnoteReference"/>
          <w:rFonts w:ascii="Amnesty Trade Gothic Light" w:hAnsi="Amnesty Trade Gothic Light"/>
          <w:sz w:val="20"/>
          <w:szCs w:val="20"/>
        </w:rPr>
        <w:footnoteReference w:id="4"/>
      </w:r>
    </w:p>
    <w:p w14:paraId="7D693911" w14:textId="0B596893" w:rsidR="00B83F55" w:rsidRPr="00DE4CAB" w:rsidRDefault="00A50136" w:rsidP="00403E68">
      <w:pPr>
        <w:rPr>
          <w:rFonts w:ascii="Amnesty Trade Gothic Light" w:hAnsi="Amnesty Trade Gothic Light"/>
          <w:sz w:val="20"/>
          <w:szCs w:val="20"/>
        </w:rPr>
      </w:pPr>
      <w:r w:rsidRPr="00DE4CAB">
        <w:rPr>
          <w:rFonts w:ascii="Amnesty Trade Gothic Light" w:hAnsi="Amnesty Trade Gothic Light"/>
          <w:sz w:val="20"/>
          <w:szCs w:val="20"/>
        </w:rPr>
        <w:t xml:space="preserve">In March 2019, authorities </w:t>
      </w:r>
      <w:r w:rsidR="00B20D87">
        <w:rPr>
          <w:rFonts w:ascii="Amnesty Trade Gothic Light" w:hAnsi="Amnesty Trade Gothic Light"/>
          <w:sz w:val="20"/>
          <w:szCs w:val="20"/>
        </w:rPr>
        <w:t>dis</w:t>
      </w:r>
      <w:r w:rsidR="00476BCD">
        <w:rPr>
          <w:rFonts w:ascii="Amnesty Trade Gothic Light" w:hAnsi="Amnesty Trade Gothic Light"/>
          <w:sz w:val="20"/>
          <w:szCs w:val="20"/>
        </w:rPr>
        <w:t xml:space="preserve">rupted </w:t>
      </w:r>
      <w:r w:rsidRPr="00DE4CAB">
        <w:rPr>
          <w:rFonts w:ascii="Amnesty Trade Gothic Light" w:hAnsi="Amnesty Trade Gothic Light"/>
          <w:sz w:val="20"/>
          <w:szCs w:val="20"/>
        </w:rPr>
        <w:t xml:space="preserve">one march and initially blocked another both in the capital Maputo. On March 1, police officers armed with rifles disrupted a march organized by a local primary school to mark the city’s annual carnival. Four days later, the mayor of Maputo rejected plans for Mozambique’s leading women’s rights group, Forum </w:t>
      </w:r>
      <w:proofErr w:type="spellStart"/>
      <w:r w:rsidRPr="00DE4CAB">
        <w:rPr>
          <w:rFonts w:ascii="Amnesty Trade Gothic Light" w:hAnsi="Amnesty Trade Gothic Light"/>
          <w:sz w:val="20"/>
          <w:szCs w:val="20"/>
        </w:rPr>
        <w:t>Mulher</w:t>
      </w:r>
      <w:proofErr w:type="spellEnd"/>
      <w:r w:rsidRPr="00DE4CAB">
        <w:rPr>
          <w:rFonts w:ascii="Amnesty Trade Gothic Light" w:hAnsi="Amnesty Trade Gothic Light"/>
          <w:sz w:val="20"/>
          <w:szCs w:val="20"/>
        </w:rPr>
        <w:t>, to march against domestic violence on International Women’s Day.</w:t>
      </w:r>
      <w:r w:rsidRPr="00DE4CAB">
        <w:rPr>
          <w:rStyle w:val="FootnoteReference"/>
          <w:rFonts w:ascii="Amnesty Trade Gothic Light" w:hAnsi="Amnesty Trade Gothic Light"/>
          <w:sz w:val="20"/>
          <w:szCs w:val="20"/>
        </w:rPr>
        <w:footnoteReference w:id="5"/>
      </w:r>
    </w:p>
    <w:p w14:paraId="3CA90395" w14:textId="0640AB3D" w:rsidR="00760F79" w:rsidRPr="00DE4CAB" w:rsidRDefault="00760F79" w:rsidP="00403E68">
      <w:pPr>
        <w:rPr>
          <w:rFonts w:ascii="Amnesty Trade Gothic Light" w:hAnsi="Amnesty Trade Gothic Light"/>
          <w:sz w:val="20"/>
          <w:szCs w:val="20"/>
        </w:rPr>
      </w:pPr>
      <w:r w:rsidRPr="00DE4CAB">
        <w:rPr>
          <w:rFonts w:ascii="Amnesty Trade Gothic Light" w:hAnsi="Amnesty Trade Gothic Light"/>
          <w:sz w:val="20"/>
          <w:szCs w:val="20"/>
        </w:rPr>
        <w:t xml:space="preserve">We fear </w:t>
      </w:r>
      <w:r w:rsidR="00E91872">
        <w:rPr>
          <w:rFonts w:ascii="Amnesty Trade Gothic Light" w:hAnsi="Amnesty Trade Gothic Light"/>
          <w:sz w:val="20"/>
          <w:szCs w:val="20"/>
        </w:rPr>
        <w:t xml:space="preserve">escalation of </w:t>
      </w:r>
      <w:r w:rsidRPr="00DE4CAB">
        <w:rPr>
          <w:rFonts w:ascii="Amnesty Trade Gothic Light" w:hAnsi="Amnesty Trade Gothic Light"/>
          <w:sz w:val="20"/>
          <w:szCs w:val="20"/>
        </w:rPr>
        <w:t xml:space="preserve">the </w:t>
      </w:r>
      <w:r w:rsidR="00E91872">
        <w:rPr>
          <w:rFonts w:ascii="Amnesty Trade Gothic Light" w:hAnsi="Amnesty Trade Gothic Light"/>
          <w:sz w:val="20"/>
          <w:szCs w:val="20"/>
        </w:rPr>
        <w:t xml:space="preserve">crackdown and </w:t>
      </w:r>
      <w:r w:rsidR="00191B19">
        <w:rPr>
          <w:rFonts w:ascii="Amnesty Trade Gothic Light" w:hAnsi="Amnesty Trade Gothic Light"/>
          <w:sz w:val="20"/>
          <w:szCs w:val="20"/>
        </w:rPr>
        <w:t xml:space="preserve">climate </w:t>
      </w:r>
      <w:r w:rsidRPr="00DE4CAB">
        <w:rPr>
          <w:rFonts w:ascii="Amnesty Trade Gothic Light" w:hAnsi="Amnesty Trade Gothic Light"/>
          <w:sz w:val="20"/>
          <w:szCs w:val="20"/>
        </w:rPr>
        <w:t xml:space="preserve">of repression of the </w:t>
      </w:r>
      <w:r w:rsidR="00191B19">
        <w:rPr>
          <w:rFonts w:ascii="Amnesty Trade Gothic Light" w:hAnsi="Amnesty Trade Gothic Light"/>
          <w:sz w:val="20"/>
          <w:szCs w:val="20"/>
        </w:rPr>
        <w:t xml:space="preserve">rights to freedom of </w:t>
      </w:r>
      <w:r w:rsidRPr="00DE4CAB">
        <w:rPr>
          <w:rFonts w:ascii="Amnesty Trade Gothic Light" w:hAnsi="Amnesty Trade Gothic Light"/>
          <w:sz w:val="20"/>
          <w:szCs w:val="20"/>
        </w:rPr>
        <w:t>expression</w:t>
      </w:r>
      <w:r w:rsidR="00E91872">
        <w:rPr>
          <w:rFonts w:ascii="Amnesty Trade Gothic Light" w:hAnsi="Amnesty Trade Gothic Light"/>
          <w:sz w:val="20"/>
          <w:szCs w:val="20"/>
        </w:rPr>
        <w:t xml:space="preserve">, </w:t>
      </w:r>
      <w:r w:rsidRPr="00DE4CAB">
        <w:rPr>
          <w:rFonts w:ascii="Amnesty Trade Gothic Light" w:hAnsi="Amnesty Trade Gothic Light"/>
          <w:sz w:val="20"/>
          <w:szCs w:val="20"/>
        </w:rPr>
        <w:t xml:space="preserve">peaceful assembly and association </w:t>
      </w:r>
      <w:r w:rsidR="00E91872">
        <w:rPr>
          <w:rFonts w:ascii="Amnesty Trade Gothic Light" w:hAnsi="Amnesty Trade Gothic Light"/>
          <w:sz w:val="20"/>
          <w:szCs w:val="20"/>
        </w:rPr>
        <w:t xml:space="preserve">and media freedom </w:t>
      </w:r>
      <w:r w:rsidR="005E3CA1">
        <w:rPr>
          <w:rFonts w:ascii="Amnesty Trade Gothic Light" w:hAnsi="Amnesty Trade Gothic Light"/>
          <w:sz w:val="20"/>
          <w:szCs w:val="20"/>
        </w:rPr>
        <w:t>ahead of the forthcoming general elections.</w:t>
      </w:r>
      <w:r w:rsidRPr="00DE4CAB">
        <w:rPr>
          <w:rFonts w:ascii="Amnesty Trade Gothic Light" w:hAnsi="Amnesty Trade Gothic Light"/>
          <w:sz w:val="20"/>
          <w:szCs w:val="20"/>
        </w:rPr>
        <w:t xml:space="preserve"> </w:t>
      </w:r>
    </w:p>
    <w:p w14:paraId="5510B50E" w14:textId="48F83CBB" w:rsidR="00B83F55" w:rsidRPr="00DE4CAB" w:rsidRDefault="00350D71" w:rsidP="00276D76">
      <w:pPr>
        <w:rPr>
          <w:rFonts w:ascii="Amnesty Trade Gothic Light" w:hAnsi="Amnesty Trade Gothic Light"/>
          <w:b/>
          <w:sz w:val="20"/>
          <w:szCs w:val="20"/>
        </w:rPr>
      </w:pPr>
      <w:r w:rsidRPr="00DE4CAB">
        <w:rPr>
          <w:rFonts w:ascii="Amnesty Trade Gothic Light" w:hAnsi="Amnesty Trade Gothic Light"/>
          <w:b/>
          <w:sz w:val="20"/>
          <w:szCs w:val="20"/>
        </w:rPr>
        <w:t xml:space="preserve">Human Rights violations and abuses in </w:t>
      </w:r>
      <w:r w:rsidR="00055BC4" w:rsidRPr="00DE4CAB">
        <w:rPr>
          <w:rFonts w:ascii="Amnesty Trade Gothic Light" w:hAnsi="Amnesty Trade Gothic Light"/>
          <w:b/>
          <w:sz w:val="20"/>
          <w:szCs w:val="20"/>
        </w:rPr>
        <w:t xml:space="preserve">the </w:t>
      </w:r>
      <w:r w:rsidRPr="00DE4CAB">
        <w:rPr>
          <w:rFonts w:ascii="Amnesty Trade Gothic Light" w:hAnsi="Amnesty Trade Gothic Light"/>
          <w:b/>
          <w:sz w:val="20"/>
          <w:szCs w:val="20"/>
        </w:rPr>
        <w:t>Cabo Delgado province</w:t>
      </w:r>
    </w:p>
    <w:p w14:paraId="160BA2BA" w14:textId="789003D9" w:rsidR="00350D71" w:rsidRPr="00DE4CAB" w:rsidRDefault="00350D71" w:rsidP="00276D76">
      <w:pPr>
        <w:rPr>
          <w:rFonts w:ascii="Amnesty Trade Gothic Light" w:hAnsi="Amnesty Trade Gothic Light"/>
          <w:sz w:val="20"/>
          <w:szCs w:val="20"/>
        </w:rPr>
      </w:pPr>
      <w:r w:rsidRPr="00DE4CAB">
        <w:rPr>
          <w:rFonts w:ascii="Amnesty Trade Gothic Light" w:hAnsi="Amnesty Trade Gothic Light"/>
          <w:sz w:val="20"/>
          <w:szCs w:val="20"/>
        </w:rPr>
        <w:lastRenderedPageBreak/>
        <w:t xml:space="preserve">Since October 2017, the northern districts of Cabo Delgado province have experienced appalling attacks by individuals believed to be members of an </w:t>
      </w:r>
      <w:r w:rsidR="00DD019B" w:rsidRPr="00DE4CAB">
        <w:rPr>
          <w:rFonts w:ascii="Amnesty Trade Gothic Light" w:hAnsi="Amnesty Trade Gothic Light"/>
          <w:sz w:val="20"/>
          <w:szCs w:val="20"/>
        </w:rPr>
        <w:t xml:space="preserve">armed </w:t>
      </w:r>
      <w:r w:rsidRPr="00DE4CAB">
        <w:rPr>
          <w:rFonts w:ascii="Amnesty Trade Gothic Light" w:hAnsi="Amnesty Trade Gothic Light"/>
          <w:sz w:val="20"/>
          <w:szCs w:val="20"/>
        </w:rPr>
        <w:t xml:space="preserve">group known as “Al-Shabaab”. The attackers have invaded villages, set houses on fire, hacked villagers to death with machetes and looted their food. </w:t>
      </w:r>
      <w:r w:rsidR="00055BC4" w:rsidRPr="00DE4CAB">
        <w:rPr>
          <w:rFonts w:ascii="Amnesty Trade Gothic Light" w:hAnsi="Amnesty Trade Gothic Light"/>
          <w:sz w:val="20"/>
          <w:szCs w:val="20"/>
        </w:rPr>
        <w:t>In response, t</w:t>
      </w:r>
      <w:r w:rsidRPr="00DE4CAB">
        <w:rPr>
          <w:rFonts w:ascii="Amnesty Trade Gothic Light" w:hAnsi="Amnesty Trade Gothic Light"/>
          <w:sz w:val="20"/>
          <w:szCs w:val="20"/>
        </w:rPr>
        <w:t xml:space="preserve">he government increased military presence in the region, however, the authorities’ response has been </w:t>
      </w:r>
      <w:r w:rsidR="00C931C9" w:rsidRPr="00DE4CAB">
        <w:rPr>
          <w:rFonts w:ascii="Amnesty Trade Gothic Light" w:hAnsi="Amnesty Trade Gothic Light"/>
          <w:sz w:val="20"/>
          <w:szCs w:val="20"/>
        </w:rPr>
        <w:t>concerning</w:t>
      </w:r>
      <w:r w:rsidR="00A94098" w:rsidRPr="00DE4CAB">
        <w:rPr>
          <w:rFonts w:ascii="Amnesty Trade Gothic Light" w:hAnsi="Amnesty Trade Gothic Light"/>
          <w:sz w:val="20"/>
          <w:szCs w:val="20"/>
        </w:rPr>
        <w:t>.</w:t>
      </w:r>
      <w:r w:rsidRPr="00DE4CAB">
        <w:rPr>
          <w:rFonts w:ascii="Amnesty Trade Gothic Light" w:hAnsi="Amnesty Trade Gothic Light"/>
          <w:sz w:val="20"/>
          <w:szCs w:val="20"/>
        </w:rPr>
        <w:t xml:space="preserve"> </w:t>
      </w:r>
      <w:r w:rsidR="00A94098" w:rsidRPr="00DE4CAB">
        <w:rPr>
          <w:rFonts w:ascii="Amnesty Trade Gothic Light" w:hAnsi="Amnesty Trade Gothic Light"/>
          <w:sz w:val="20"/>
          <w:szCs w:val="20"/>
        </w:rPr>
        <w:t>S</w:t>
      </w:r>
      <w:r w:rsidRPr="00DE4CAB">
        <w:rPr>
          <w:rFonts w:ascii="Amnesty Trade Gothic Light" w:hAnsi="Amnesty Trade Gothic Light"/>
          <w:sz w:val="20"/>
          <w:szCs w:val="20"/>
        </w:rPr>
        <w:t xml:space="preserve">ecurity forces have </w:t>
      </w:r>
      <w:r w:rsidR="007C1D81" w:rsidRPr="00DE4CAB">
        <w:rPr>
          <w:rFonts w:ascii="Amnesty Trade Gothic Light" w:hAnsi="Amnesty Trade Gothic Light"/>
          <w:sz w:val="20"/>
          <w:szCs w:val="20"/>
        </w:rPr>
        <w:t xml:space="preserve">reportedly </w:t>
      </w:r>
      <w:r w:rsidRPr="00DE4CAB">
        <w:rPr>
          <w:rFonts w:ascii="Amnesty Trade Gothic Light" w:hAnsi="Amnesty Trade Gothic Light"/>
          <w:sz w:val="20"/>
          <w:szCs w:val="20"/>
        </w:rPr>
        <w:t xml:space="preserve">intimidated, </w:t>
      </w:r>
      <w:r w:rsidR="005E3CA1">
        <w:rPr>
          <w:rFonts w:ascii="Amnesty Trade Gothic Light" w:hAnsi="Amnesty Trade Gothic Light"/>
          <w:sz w:val="20"/>
          <w:szCs w:val="20"/>
        </w:rPr>
        <w:t xml:space="preserve">harassed, </w:t>
      </w:r>
      <w:r w:rsidRPr="00DE4CAB">
        <w:rPr>
          <w:rFonts w:ascii="Amnesty Trade Gothic Light" w:hAnsi="Amnesty Trade Gothic Light"/>
          <w:sz w:val="20"/>
          <w:szCs w:val="20"/>
        </w:rPr>
        <w:t>arbitrarily arrested and detained</w:t>
      </w:r>
      <w:r w:rsidR="007C1D81" w:rsidRPr="00DE4CAB">
        <w:rPr>
          <w:rFonts w:ascii="Amnesty Trade Gothic Light" w:hAnsi="Amnesty Trade Gothic Light"/>
          <w:sz w:val="20"/>
          <w:szCs w:val="20"/>
        </w:rPr>
        <w:t xml:space="preserve"> </w:t>
      </w:r>
      <w:r w:rsidR="005E3CA1">
        <w:rPr>
          <w:rFonts w:ascii="Amnesty Trade Gothic Light" w:hAnsi="Amnesty Trade Gothic Light"/>
          <w:sz w:val="20"/>
          <w:szCs w:val="20"/>
        </w:rPr>
        <w:t xml:space="preserve">people </w:t>
      </w:r>
      <w:r w:rsidR="007C1D81" w:rsidRPr="00DE4CAB">
        <w:rPr>
          <w:rFonts w:ascii="Amnesty Trade Gothic Light" w:hAnsi="Amnesty Trade Gothic Light"/>
          <w:sz w:val="20"/>
          <w:szCs w:val="20"/>
        </w:rPr>
        <w:t xml:space="preserve">on suspicion of belonging to the </w:t>
      </w:r>
      <w:r w:rsidR="00DD019B" w:rsidRPr="00DE4CAB">
        <w:rPr>
          <w:rFonts w:ascii="Amnesty Trade Gothic Light" w:hAnsi="Amnesty Trade Gothic Light"/>
          <w:sz w:val="20"/>
          <w:szCs w:val="20"/>
        </w:rPr>
        <w:t>armed</w:t>
      </w:r>
      <w:r w:rsidR="007C1D81" w:rsidRPr="00DE4CAB">
        <w:rPr>
          <w:rFonts w:ascii="Amnesty Trade Gothic Light" w:hAnsi="Amnesty Trade Gothic Light"/>
          <w:sz w:val="20"/>
          <w:szCs w:val="20"/>
        </w:rPr>
        <w:t xml:space="preserve"> group. In addition, there are allegations of the detainees being </w:t>
      </w:r>
      <w:r w:rsidRPr="00DE4CAB">
        <w:rPr>
          <w:rFonts w:ascii="Amnesty Trade Gothic Light" w:hAnsi="Amnesty Trade Gothic Light"/>
          <w:sz w:val="20"/>
          <w:szCs w:val="20"/>
        </w:rPr>
        <w:t xml:space="preserve">subjected to torture and other </w:t>
      </w:r>
      <w:r w:rsidR="005E3CA1">
        <w:rPr>
          <w:rFonts w:ascii="Amnesty Trade Gothic Light" w:hAnsi="Amnesty Trade Gothic Light"/>
          <w:sz w:val="20"/>
          <w:szCs w:val="20"/>
        </w:rPr>
        <w:t>ill-</w:t>
      </w:r>
      <w:r w:rsidRPr="00DE4CAB">
        <w:rPr>
          <w:rFonts w:ascii="Amnesty Trade Gothic Light" w:hAnsi="Amnesty Trade Gothic Light"/>
          <w:sz w:val="20"/>
          <w:szCs w:val="20"/>
        </w:rPr>
        <w:t>treatment</w:t>
      </w:r>
      <w:r w:rsidR="007C1D81" w:rsidRPr="00DE4CAB">
        <w:rPr>
          <w:rFonts w:ascii="Amnesty Trade Gothic Light" w:hAnsi="Amnesty Trade Gothic Light"/>
          <w:sz w:val="20"/>
          <w:szCs w:val="20"/>
        </w:rPr>
        <w:t xml:space="preserve">. Deeply concerning are reports of cases of </w:t>
      </w:r>
      <w:r w:rsidRPr="00DE4CAB">
        <w:rPr>
          <w:rFonts w:ascii="Amnesty Trade Gothic Light" w:hAnsi="Amnesty Trade Gothic Light"/>
          <w:sz w:val="20"/>
          <w:szCs w:val="20"/>
        </w:rPr>
        <w:t>summar</w:t>
      </w:r>
      <w:r w:rsidR="007C1D81" w:rsidRPr="00DE4CAB">
        <w:rPr>
          <w:rFonts w:ascii="Amnesty Trade Gothic Light" w:hAnsi="Amnesty Trade Gothic Light"/>
          <w:sz w:val="20"/>
          <w:szCs w:val="20"/>
        </w:rPr>
        <w:t xml:space="preserve">y executions. Security forces have also </w:t>
      </w:r>
      <w:r w:rsidR="00DD019B" w:rsidRPr="00DE4CAB">
        <w:rPr>
          <w:rFonts w:ascii="Amnesty Trade Gothic Light" w:hAnsi="Amnesty Trade Gothic Light"/>
          <w:sz w:val="20"/>
          <w:szCs w:val="20"/>
        </w:rPr>
        <w:t xml:space="preserve">intimidated, </w:t>
      </w:r>
      <w:r w:rsidR="007C1D81" w:rsidRPr="00DE4CAB">
        <w:rPr>
          <w:rFonts w:ascii="Amnesty Trade Gothic Light" w:hAnsi="Amnesty Trade Gothic Light"/>
          <w:sz w:val="20"/>
          <w:szCs w:val="20"/>
        </w:rPr>
        <w:t>detained</w:t>
      </w:r>
      <w:r w:rsidR="00DD019B" w:rsidRPr="00DE4CAB">
        <w:rPr>
          <w:rFonts w:ascii="Amnesty Trade Gothic Light" w:hAnsi="Amnesty Trade Gothic Light"/>
          <w:sz w:val="20"/>
          <w:szCs w:val="20"/>
        </w:rPr>
        <w:t xml:space="preserve"> and even charged </w:t>
      </w:r>
      <w:r w:rsidRPr="00DE4CAB">
        <w:rPr>
          <w:rFonts w:ascii="Amnesty Trade Gothic Light" w:hAnsi="Amnesty Trade Gothic Light"/>
          <w:sz w:val="20"/>
          <w:szCs w:val="20"/>
        </w:rPr>
        <w:t>journalists</w:t>
      </w:r>
      <w:r w:rsidR="007C1D81" w:rsidRPr="00DE4CAB">
        <w:rPr>
          <w:rFonts w:ascii="Amnesty Trade Gothic Light" w:hAnsi="Amnesty Trade Gothic Light"/>
          <w:sz w:val="20"/>
          <w:szCs w:val="20"/>
        </w:rPr>
        <w:t xml:space="preserve"> and human right </w:t>
      </w:r>
      <w:r w:rsidR="005D7659">
        <w:rPr>
          <w:rFonts w:ascii="Amnesty Trade Gothic Light" w:hAnsi="Amnesty Trade Gothic Light"/>
          <w:sz w:val="20"/>
          <w:szCs w:val="20"/>
        </w:rPr>
        <w:t xml:space="preserve">defenders and </w:t>
      </w:r>
      <w:r w:rsidR="007C1D81" w:rsidRPr="00DE4CAB">
        <w:rPr>
          <w:rFonts w:ascii="Amnesty Trade Gothic Light" w:hAnsi="Amnesty Trade Gothic Light"/>
          <w:sz w:val="20"/>
          <w:szCs w:val="20"/>
        </w:rPr>
        <w:t>researche</w:t>
      </w:r>
      <w:r w:rsidR="005D7659">
        <w:rPr>
          <w:rFonts w:ascii="Amnesty Trade Gothic Light" w:hAnsi="Amnesty Trade Gothic Light"/>
          <w:sz w:val="20"/>
          <w:szCs w:val="20"/>
        </w:rPr>
        <w:t>r</w:t>
      </w:r>
      <w:r w:rsidR="007C1D81" w:rsidRPr="00DE4CAB">
        <w:rPr>
          <w:rFonts w:ascii="Amnesty Trade Gothic Light" w:hAnsi="Amnesty Trade Gothic Light"/>
          <w:sz w:val="20"/>
          <w:szCs w:val="20"/>
        </w:rPr>
        <w:t xml:space="preserve">s </w:t>
      </w:r>
      <w:r w:rsidRPr="00DE4CAB">
        <w:rPr>
          <w:rFonts w:ascii="Amnesty Trade Gothic Light" w:hAnsi="Amnesty Trade Gothic Light"/>
          <w:sz w:val="20"/>
          <w:szCs w:val="20"/>
        </w:rPr>
        <w:t xml:space="preserve">who </w:t>
      </w:r>
      <w:r w:rsidR="007C1D81" w:rsidRPr="00DE4CAB">
        <w:rPr>
          <w:rFonts w:ascii="Amnesty Trade Gothic Light" w:hAnsi="Amnesty Trade Gothic Light"/>
          <w:sz w:val="20"/>
          <w:szCs w:val="20"/>
        </w:rPr>
        <w:t xml:space="preserve">have been investigating the </w:t>
      </w:r>
      <w:r w:rsidR="00DD019B" w:rsidRPr="00DE4CAB">
        <w:rPr>
          <w:rFonts w:ascii="Amnesty Trade Gothic Light" w:hAnsi="Amnesty Trade Gothic Light"/>
          <w:sz w:val="20"/>
          <w:szCs w:val="20"/>
        </w:rPr>
        <w:t>humanitarian crisis</w:t>
      </w:r>
      <w:r w:rsidR="007C1D81" w:rsidRPr="00DE4CAB">
        <w:rPr>
          <w:rFonts w:ascii="Amnesty Trade Gothic Light" w:hAnsi="Amnesty Trade Gothic Light"/>
          <w:sz w:val="20"/>
          <w:szCs w:val="20"/>
        </w:rPr>
        <w:t xml:space="preserve"> as well as the violations </w:t>
      </w:r>
      <w:r w:rsidR="004A16C0">
        <w:rPr>
          <w:rFonts w:ascii="Amnesty Trade Gothic Light" w:hAnsi="Amnesty Trade Gothic Light"/>
          <w:sz w:val="20"/>
          <w:szCs w:val="20"/>
        </w:rPr>
        <w:t xml:space="preserve">and abuses </w:t>
      </w:r>
      <w:r w:rsidR="007C1D81" w:rsidRPr="00DE4CAB">
        <w:rPr>
          <w:rFonts w:ascii="Amnesty Trade Gothic Light" w:hAnsi="Amnesty Trade Gothic Light"/>
          <w:sz w:val="20"/>
          <w:szCs w:val="20"/>
        </w:rPr>
        <w:t>by state secu</w:t>
      </w:r>
      <w:r w:rsidR="00C931C9" w:rsidRPr="00DE4CAB">
        <w:rPr>
          <w:rFonts w:ascii="Amnesty Trade Gothic Light" w:hAnsi="Amnesty Trade Gothic Light"/>
          <w:sz w:val="20"/>
          <w:szCs w:val="20"/>
        </w:rPr>
        <w:t>ri</w:t>
      </w:r>
      <w:r w:rsidR="007C1D81" w:rsidRPr="00DE4CAB">
        <w:rPr>
          <w:rFonts w:ascii="Amnesty Trade Gothic Light" w:hAnsi="Amnesty Trade Gothic Light"/>
          <w:sz w:val="20"/>
          <w:szCs w:val="20"/>
        </w:rPr>
        <w:t>ty forces.</w:t>
      </w:r>
      <w:r w:rsidR="009921B5" w:rsidRPr="00DE4CAB">
        <w:rPr>
          <w:rStyle w:val="FootnoteReference"/>
          <w:rFonts w:ascii="Amnesty Trade Gothic Light" w:hAnsi="Amnesty Trade Gothic Light"/>
          <w:sz w:val="20"/>
          <w:szCs w:val="20"/>
        </w:rPr>
        <w:footnoteReference w:id="6"/>
      </w:r>
      <w:r w:rsidR="007C1D81" w:rsidRPr="00DE4CAB">
        <w:rPr>
          <w:rFonts w:ascii="Amnesty Trade Gothic Light" w:hAnsi="Amnesty Trade Gothic Light"/>
          <w:sz w:val="20"/>
          <w:szCs w:val="20"/>
        </w:rPr>
        <w:t xml:space="preserve"> </w:t>
      </w:r>
      <w:r w:rsidRPr="00DE4CAB">
        <w:rPr>
          <w:rFonts w:ascii="Amnesty Trade Gothic Light" w:hAnsi="Amnesty Trade Gothic Light"/>
          <w:sz w:val="20"/>
          <w:szCs w:val="20"/>
        </w:rPr>
        <w:t xml:space="preserve"> </w:t>
      </w:r>
    </w:p>
    <w:p w14:paraId="14C8A5CF" w14:textId="75D5490C" w:rsidR="00DB7C4E" w:rsidRPr="00DE4CAB" w:rsidRDefault="00DB7C4E" w:rsidP="005639E1">
      <w:pPr>
        <w:rPr>
          <w:rFonts w:ascii="Amnesty Trade Gothic Light" w:hAnsi="Amnesty Trade Gothic Light"/>
          <w:sz w:val="20"/>
          <w:szCs w:val="20"/>
        </w:rPr>
      </w:pPr>
      <w:r w:rsidRPr="00DE4CAB">
        <w:rPr>
          <w:rFonts w:ascii="Amnesty Trade Gothic Light" w:hAnsi="Amnesty Trade Gothic Light"/>
          <w:sz w:val="20"/>
          <w:szCs w:val="20"/>
        </w:rPr>
        <w:t xml:space="preserve">On 5 January 2019, journalist </w:t>
      </w:r>
      <w:proofErr w:type="spellStart"/>
      <w:r w:rsidRPr="00DE4CAB">
        <w:rPr>
          <w:rFonts w:ascii="Amnesty Trade Gothic Light" w:hAnsi="Amnesty Trade Gothic Light"/>
          <w:sz w:val="20"/>
          <w:szCs w:val="20"/>
        </w:rPr>
        <w:t>Amade</w:t>
      </w:r>
      <w:proofErr w:type="spellEnd"/>
      <w:r w:rsidRPr="00DE4CAB">
        <w:rPr>
          <w:rFonts w:ascii="Amnesty Trade Gothic Light" w:hAnsi="Amnesty Trade Gothic Light"/>
          <w:sz w:val="20"/>
          <w:szCs w:val="20"/>
        </w:rPr>
        <w:t xml:space="preserve"> </w:t>
      </w:r>
      <w:proofErr w:type="spellStart"/>
      <w:r w:rsidRPr="00DE4CAB">
        <w:rPr>
          <w:rFonts w:ascii="Amnesty Trade Gothic Light" w:hAnsi="Amnesty Trade Gothic Light"/>
          <w:sz w:val="20"/>
          <w:szCs w:val="20"/>
        </w:rPr>
        <w:t>Abubacar</w:t>
      </w:r>
      <w:proofErr w:type="spellEnd"/>
      <w:r w:rsidRPr="00DE4CAB">
        <w:rPr>
          <w:rFonts w:ascii="Amnesty Trade Gothic Light" w:hAnsi="Amnesty Trade Gothic Light"/>
          <w:sz w:val="20"/>
          <w:szCs w:val="20"/>
        </w:rPr>
        <w:t xml:space="preserve"> was arrested by police officers of </w:t>
      </w:r>
      <w:proofErr w:type="spellStart"/>
      <w:r w:rsidRPr="00DE4CAB">
        <w:rPr>
          <w:rFonts w:ascii="Amnesty Trade Gothic Light" w:hAnsi="Amnesty Trade Gothic Light"/>
          <w:sz w:val="20"/>
          <w:szCs w:val="20"/>
        </w:rPr>
        <w:t>Macomia</w:t>
      </w:r>
      <w:proofErr w:type="spellEnd"/>
      <w:r w:rsidRPr="00DE4CAB">
        <w:rPr>
          <w:rFonts w:ascii="Amnesty Trade Gothic Light" w:hAnsi="Amnesty Trade Gothic Light"/>
          <w:sz w:val="20"/>
          <w:szCs w:val="20"/>
        </w:rPr>
        <w:t xml:space="preserve"> district without a warrant</w:t>
      </w:r>
      <w:r w:rsidR="007C1D81" w:rsidRPr="00DE4CAB">
        <w:rPr>
          <w:rFonts w:ascii="Amnesty Trade Gothic Light" w:hAnsi="Amnesty Trade Gothic Light"/>
          <w:sz w:val="20"/>
          <w:szCs w:val="20"/>
        </w:rPr>
        <w:t xml:space="preserve"> while </w:t>
      </w:r>
      <w:r w:rsidRPr="00DE4CAB">
        <w:rPr>
          <w:rFonts w:ascii="Amnesty Trade Gothic Light" w:hAnsi="Amnesty Trade Gothic Light"/>
          <w:sz w:val="20"/>
          <w:szCs w:val="20"/>
        </w:rPr>
        <w:t xml:space="preserve"> he was interviewing </w:t>
      </w:r>
      <w:r w:rsidR="007C1D81" w:rsidRPr="00DE4CAB">
        <w:rPr>
          <w:rFonts w:ascii="Amnesty Trade Gothic Light" w:hAnsi="Amnesty Trade Gothic Light"/>
          <w:sz w:val="20"/>
          <w:szCs w:val="20"/>
        </w:rPr>
        <w:t>villagers</w:t>
      </w:r>
      <w:r w:rsidRPr="00DE4CAB">
        <w:rPr>
          <w:rFonts w:ascii="Amnesty Trade Gothic Light" w:hAnsi="Amnesty Trade Gothic Light"/>
          <w:sz w:val="20"/>
          <w:szCs w:val="20"/>
        </w:rPr>
        <w:t xml:space="preserve"> who </w:t>
      </w:r>
      <w:r w:rsidR="007C1D81" w:rsidRPr="00DE4CAB">
        <w:rPr>
          <w:rFonts w:ascii="Amnesty Trade Gothic Light" w:hAnsi="Amnesty Trade Gothic Light"/>
          <w:sz w:val="20"/>
          <w:szCs w:val="20"/>
        </w:rPr>
        <w:t xml:space="preserve">had </w:t>
      </w:r>
      <w:r w:rsidRPr="00DE4CAB">
        <w:rPr>
          <w:rFonts w:ascii="Amnesty Trade Gothic Light" w:hAnsi="Amnesty Trade Gothic Light"/>
          <w:sz w:val="20"/>
          <w:szCs w:val="20"/>
        </w:rPr>
        <w:t>fled their homes due to</w:t>
      </w:r>
      <w:r w:rsidR="007C1D81" w:rsidRPr="00DE4CAB">
        <w:rPr>
          <w:rFonts w:ascii="Amnesty Trade Gothic Light" w:hAnsi="Amnesty Trade Gothic Light"/>
          <w:sz w:val="20"/>
          <w:szCs w:val="20"/>
        </w:rPr>
        <w:t xml:space="preserve"> intensified </w:t>
      </w:r>
      <w:r w:rsidRPr="00DE4CAB">
        <w:rPr>
          <w:rFonts w:ascii="Amnesty Trade Gothic Light" w:hAnsi="Amnesty Trade Gothic Light"/>
          <w:sz w:val="20"/>
          <w:szCs w:val="20"/>
        </w:rPr>
        <w:t xml:space="preserve">attacks carried out by individuals believed to be members of an </w:t>
      </w:r>
      <w:r w:rsidR="005A4591">
        <w:rPr>
          <w:rFonts w:ascii="Amnesty Trade Gothic Light" w:hAnsi="Amnesty Trade Gothic Light"/>
          <w:sz w:val="20"/>
          <w:szCs w:val="20"/>
        </w:rPr>
        <w:t xml:space="preserve">armed </w:t>
      </w:r>
      <w:r w:rsidRPr="00DE4CAB">
        <w:rPr>
          <w:rFonts w:ascii="Amnesty Trade Gothic Light" w:hAnsi="Amnesty Trade Gothic Light"/>
          <w:sz w:val="20"/>
          <w:szCs w:val="20"/>
        </w:rPr>
        <w:t xml:space="preserve"> group.</w:t>
      </w:r>
      <w:r w:rsidR="00770691" w:rsidRPr="00DE4CAB">
        <w:rPr>
          <w:rStyle w:val="FootnoteReference"/>
          <w:rFonts w:ascii="Amnesty Trade Gothic Light" w:hAnsi="Amnesty Trade Gothic Light"/>
          <w:sz w:val="20"/>
          <w:szCs w:val="20"/>
        </w:rPr>
        <w:footnoteReference w:id="7"/>
      </w:r>
      <w:r w:rsidRPr="00DE4CAB">
        <w:rPr>
          <w:rFonts w:ascii="Amnesty Trade Gothic Light" w:hAnsi="Amnesty Trade Gothic Light"/>
          <w:sz w:val="20"/>
          <w:szCs w:val="20"/>
        </w:rPr>
        <w:t xml:space="preserve"> </w:t>
      </w:r>
      <w:proofErr w:type="spellStart"/>
      <w:r w:rsidRPr="00DE4CAB">
        <w:rPr>
          <w:rFonts w:ascii="Amnesty Trade Gothic Light" w:hAnsi="Amnesty Trade Gothic Light"/>
          <w:sz w:val="20"/>
          <w:szCs w:val="20"/>
        </w:rPr>
        <w:t>Amade</w:t>
      </w:r>
      <w:proofErr w:type="spellEnd"/>
      <w:r w:rsidRPr="00DE4CAB">
        <w:rPr>
          <w:rFonts w:ascii="Amnesty Trade Gothic Light" w:hAnsi="Amnesty Trade Gothic Light"/>
          <w:sz w:val="20"/>
          <w:szCs w:val="20"/>
        </w:rPr>
        <w:t xml:space="preserve"> was held in pre-trial detention for nearly 100 days, including 12 days in incommunicado military detention.</w:t>
      </w:r>
      <w:r w:rsidR="00770691" w:rsidRPr="00DE4CAB">
        <w:rPr>
          <w:rStyle w:val="FootnoteReference"/>
          <w:rFonts w:ascii="Amnesty Trade Gothic Light" w:hAnsi="Amnesty Trade Gothic Light"/>
          <w:sz w:val="20"/>
          <w:szCs w:val="20"/>
        </w:rPr>
        <w:footnoteReference w:id="8"/>
      </w:r>
      <w:r w:rsidRPr="00DE4CAB">
        <w:rPr>
          <w:rFonts w:ascii="Amnesty Trade Gothic Light" w:hAnsi="Amnesty Trade Gothic Light"/>
          <w:sz w:val="20"/>
          <w:szCs w:val="20"/>
        </w:rPr>
        <w:t xml:space="preserve"> On 23 April, </w:t>
      </w:r>
      <w:proofErr w:type="spellStart"/>
      <w:r w:rsidRPr="00DE4CAB">
        <w:rPr>
          <w:rFonts w:ascii="Amnesty Trade Gothic Light" w:hAnsi="Amnesty Trade Gothic Light"/>
          <w:sz w:val="20"/>
          <w:szCs w:val="20"/>
        </w:rPr>
        <w:t>Amade</w:t>
      </w:r>
      <w:proofErr w:type="spellEnd"/>
      <w:r w:rsidRPr="00DE4CAB">
        <w:rPr>
          <w:rFonts w:ascii="Amnesty Trade Gothic Light" w:hAnsi="Amnesty Trade Gothic Light"/>
          <w:sz w:val="20"/>
          <w:szCs w:val="20"/>
        </w:rPr>
        <w:t xml:space="preserve"> was granted provisional release from </w:t>
      </w:r>
      <w:proofErr w:type="spellStart"/>
      <w:r w:rsidRPr="00DE4CAB">
        <w:rPr>
          <w:rFonts w:ascii="Amnesty Trade Gothic Light" w:hAnsi="Amnesty Trade Gothic Light"/>
          <w:sz w:val="20"/>
          <w:szCs w:val="20"/>
        </w:rPr>
        <w:t>Miez</w:t>
      </w:r>
      <w:r w:rsidR="003E24E4">
        <w:rPr>
          <w:rFonts w:ascii="Amnesty Trade Gothic Light" w:hAnsi="Amnesty Trade Gothic Light"/>
          <w:sz w:val="20"/>
          <w:szCs w:val="20"/>
        </w:rPr>
        <w:t>e</w:t>
      </w:r>
      <w:proofErr w:type="spellEnd"/>
      <w:r w:rsidRPr="00DE4CAB">
        <w:rPr>
          <w:rFonts w:ascii="Amnesty Trade Gothic Light" w:hAnsi="Amnesty Trade Gothic Light"/>
          <w:sz w:val="20"/>
          <w:szCs w:val="20"/>
        </w:rPr>
        <w:t xml:space="preserve"> prison in Pemba city.</w:t>
      </w:r>
      <w:r w:rsidR="00CB4E50" w:rsidRPr="00DE4CAB">
        <w:rPr>
          <w:rStyle w:val="FootnoteReference"/>
          <w:rFonts w:ascii="Amnesty Trade Gothic Light" w:hAnsi="Amnesty Trade Gothic Light"/>
          <w:sz w:val="20"/>
          <w:szCs w:val="20"/>
        </w:rPr>
        <w:footnoteReference w:id="9"/>
      </w:r>
      <w:r w:rsidRPr="00DE4CAB">
        <w:rPr>
          <w:rFonts w:ascii="Amnesty Trade Gothic Light" w:hAnsi="Amnesty Trade Gothic Light"/>
          <w:sz w:val="20"/>
          <w:szCs w:val="20"/>
        </w:rPr>
        <w:t xml:space="preserve"> He</w:t>
      </w:r>
      <w:r w:rsidR="00A94098" w:rsidRPr="00DE4CAB">
        <w:rPr>
          <w:rFonts w:ascii="Amnesty Trade Gothic Light" w:hAnsi="Amnesty Trade Gothic Light"/>
          <w:sz w:val="20"/>
          <w:szCs w:val="20"/>
        </w:rPr>
        <w:t xml:space="preserve"> is</w:t>
      </w:r>
      <w:r w:rsidRPr="00DE4CAB">
        <w:rPr>
          <w:rFonts w:ascii="Amnesty Trade Gothic Light" w:hAnsi="Amnesty Trade Gothic Light"/>
          <w:sz w:val="20"/>
          <w:szCs w:val="20"/>
        </w:rPr>
        <w:t xml:space="preserve"> still facing accusation</w:t>
      </w:r>
      <w:r w:rsidR="00A94098" w:rsidRPr="00DE4CAB">
        <w:rPr>
          <w:rFonts w:ascii="Amnesty Trade Gothic Light" w:hAnsi="Amnesty Trade Gothic Light"/>
          <w:sz w:val="20"/>
          <w:szCs w:val="20"/>
        </w:rPr>
        <w:t>s</w:t>
      </w:r>
      <w:r w:rsidRPr="00DE4CAB">
        <w:rPr>
          <w:rFonts w:ascii="Amnesty Trade Gothic Light" w:hAnsi="Amnesty Trade Gothic Light"/>
          <w:sz w:val="20"/>
          <w:szCs w:val="20"/>
        </w:rPr>
        <w:t xml:space="preserve"> </w:t>
      </w:r>
      <w:r w:rsidR="00A94098" w:rsidRPr="00DE4CAB">
        <w:rPr>
          <w:rFonts w:ascii="Amnesty Trade Gothic Light" w:hAnsi="Amnesty Trade Gothic Light"/>
          <w:sz w:val="20"/>
          <w:szCs w:val="20"/>
        </w:rPr>
        <w:t>of</w:t>
      </w:r>
      <w:r w:rsidRPr="00DE4CAB">
        <w:rPr>
          <w:rFonts w:ascii="Amnesty Trade Gothic Light" w:hAnsi="Amnesty Trade Gothic Light"/>
          <w:sz w:val="20"/>
          <w:szCs w:val="20"/>
        </w:rPr>
        <w:t xml:space="preserve"> crimes of “public incitement through electronic media”</w:t>
      </w:r>
      <w:r w:rsidR="00A94098" w:rsidRPr="00DE4CAB">
        <w:rPr>
          <w:rFonts w:ascii="Amnesty Trade Gothic Light" w:hAnsi="Amnesty Trade Gothic Light"/>
          <w:sz w:val="20"/>
          <w:szCs w:val="20"/>
        </w:rPr>
        <w:t xml:space="preserve"> and</w:t>
      </w:r>
      <w:r w:rsidRPr="00DE4CAB">
        <w:rPr>
          <w:rFonts w:ascii="Amnesty Trade Gothic Light" w:hAnsi="Amnesty Trade Gothic Light"/>
          <w:sz w:val="20"/>
          <w:szCs w:val="20"/>
        </w:rPr>
        <w:t xml:space="preserve"> “incitement” and “injury against public officials”.</w:t>
      </w:r>
      <w:r w:rsidR="00D9655C" w:rsidRPr="00DE4CAB">
        <w:rPr>
          <w:rStyle w:val="FootnoteReference"/>
          <w:rFonts w:ascii="Amnesty Trade Gothic Light" w:hAnsi="Amnesty Trade Gothic Light"/>
          <w:sz w:val="20"/>
          <w:szCs w:val="20"/>
        </w:rPr>
        <w:footnoteReference w:id="10"/>
      </w:r>
    </w:p>
    <w:p w14:paraId="5FC563E0" w14:textId="5D85B260" w:rsidR="00BE1FF5" w:rsidRPr="00DE4CAB" w:rsidRDefault="00350D71" w:rsidP="005639E1">
      <w:pPr>
        <w:rPr>
          <w:rFonts w:ascii="Amnesty Trade Gothic Light" w:hAnsi="Amnesty Trade Gothic Light"/>
          <w:sz w:val="20"/>
          <w:szCs w:val="20"/>
        </w:rPr>
      </w:pPr>
      <w:r w:rsidRPr="00DE4CAB">
        <w:rPr>
          <w:rFonts w:ascii="Amnesty Trade Gothic Light" w:hAnsi="Amnesty Trade Gothic Light"/>
          <w:sz w:val="20"/>
          <w:szCs w:val="20"/>
        </w:rPr>
        <w:t xml:space="preserve">In December 2018, Estacio Valoi, an investigative journalist, and David Matsinhe, a researcher at Amnesty International, were arrested by the military and held incommunicado for two days in </w:t>
      </w:r>
      <w:proofErr w:type="spellStart"/>
      <w:r w:rsidRPr="00DE4CAB">
        <w:rPr>
          <w:rFonts w:ascii="Amnesty Trade Gothic Light" w:hAnsi="Amnesty Trade Gothic Light"/>
          <w:sz w:val="20"/>
          <w:szCs w:val="20"/>
        </w:rPr>
        <w:t>Mocímboa</w:t>
      </w:r>
      <w:proofErr w:type="spellEnd"/>
      <w:r w:rsidRPr="00DE4CAB">
        <w:rPr>
          <w:rFonts w:ascii="Amnesty Trade Gothic Light" w:hAnsi="Amnesty Trade Gothic Light"/>
          <w:sz w:val="20"/>
          <w:szCs w:val="20"/>
        </w:rPr>
        <w:t xml:space="preserve"> da Praia district, accused of spying and aiding and</w:t>
      </w:r>
      <w:r w:rsidR="004B4EF1" w:rsidRPr="00DE4CAB">
        <w:rPr>
          <w:rFonts w:ascii="Amnesty Trade Gothic Light" w:hAnsi="Amnesty Trade Gothic Light"/>
          <w:sz w:val="20"/>
          <w:szCs w:val="20"/>
        </w:rPr>
        <w:t xml:space="preserve"> abetting the </w:t>
      </w:r>
      <w:r w:rsidR="003E24E4">
        <w:rPr>
          <w:rFonts w:ascii="Amnesty Trade Gothic Light" w:hAnsi="Amnesty Trade Gothic Light"/>
          <w:sz w:val="20"/>
          <w:szCs w:val="20"/>
        </w:rPr>
        <w:t>armed group “Al-Shabaab”</w:t>
      </w:r>
      <w:r w:rsidR="004B4EF1" w:rsidRPr="00DE4CAB">
        <w:rPr>
          <w:rFonts w:ascii="Amnesty Trade Gothic Light" w:hAnsi="Amnesty Trade Gothic Light"/>
          <w:sz w:val="20"/>
          <w:szCs w:val="20"/>
        </w:rPr>
        <w:t xml:space="preserve">. </w:t>
      </w:r>
      <w:r w:rsidRPr="00DE4CAB">
        <w:rPr>
          <w:rFonts w:ascii="Amnesty Trade Gothic Light" w:hAnsi="Amnesty Trade Gothic Light"/>
          <w:sz w:val="20"/>
          <w:szCs w:val="20"/>
        </w:rPr>
        <w:t>They were released without charges, but their equipment remains confiscated by the milita</w:t>
      </w:r>
      <w:r w:rsidR="003E24E4">
        <w:rPr>
          <w:rFonts w:ascii="Amnesty Trade Gothic Light" w:hAnsi="Amnesty Trade Gothic Light"/>
          <w:sz w:val="20"/>
          <w:szCs w:val="20"/>
        </w:rPr>
        <w:t>ry for “further investigation.”</w:t>
      </w:r>
      <w:r w:rsidR="00D9655C" w:rsidRPr="00DE4CAB">
        <w:rPr>
          <w:rStyle w:val="FootnoteReference"/>
          <w:rFonts w:ascii="Amnesty Trade Gothic Light" w:hAnsi="Amnesty Trade Gothic Light"/>
          <w:sz w:val="20"/>
          <w:szCs w:val="20"/>
        </w:rPr>
        <w:footnoteReference w:id="11"/>
      </w:r>
      <w:r w:rsidR="00523627" w:rsidRPr="00DE4CAB">
        <w:rPr>
          <w:rFonts w:ascii="Amnesty Trade Gothic Light" w:hAnsi="Amnesty Trade Gothic Light"/>
          <w:sz w:val="20"/>
          <w:szCs w:val="20"/>
        </w:rPr>
        <w:t xml:space="preserve"> The area remains a virtual no-go area for the press, with </w:t>
      </w:r>
      <w:r w:rsidR="008E33FC">
        <w:rPr>
          <w:rFonts w:ascii="Amnesty Trade Gothic Light" w:hAnsi="Amnesty Trade Gothic Light"/>
          <w:sz w:val="20"/>
          <w:szCs w:val="20"/>
        </w:rPr>
        <w:t>negative</w:t>
      </w:r>
      <w:r w:rsidR="00523627" w:rsidRPr="00DE4CAB">
        <w:rPr>
          <w:rFonts w:ascii="Amnesty Trade Gothic Light" w:hAnsi="Amnesty Trade Gothic Light"/>
          <w:sz w:val="20"/>
          <w:szCs w:val="20"/>
        </w:rPr>
        <w:t xml:space="preserve"> implications for citizens’ right to know</w:t>
      </w:r>
      <w:r w:rsidR="001C705E">
        <w:rPr>
          <w:rFonts w:ascii="Amnesty Trade Gothic Light" w:hAnsi="Amnesty Trade Gothic Light"/>
          <w:sz w:val="20"/>
          <w:szCs w:val="20"/>
        </w:rPr>
        <w:t>.</w:t>
      </w:r>
    </w:p>
    <w:p w14:paraId="2A598311" w14:textId="36BC8256" w:rsidR="00350D71" w:rsidRPr="00DE4CAB" w:rsidRDefault="00350D71" w:rsidP="00350D71">
      <w:pPr>
        <w:rPr>
          <w:rFonts w:ascii="Amnesty Trade Gothic Light" w:hAnsi="Amnesty Trade Gothic Light"/>
          <w:b/>
          <w:sz w:val="20"/>
          <w:szCs w:val="20"/>
          <w:lang w:val="en-US"/>
        </w:rPr>
      </w:pPr>
      <w:r w:rsidRPr="00DE4CAB">
        <w:rPr>
          <w:rFonts w:ascii="Amnesty Trade Gothic Light" w:hAnsi="Amnesty Trade Gothic Light"/>
          <w:b/>
          <w:sz w:val="20"/>
          <w:szCs w:val="20"/>
          <w:lang w:val="en-US"/>
        </w:rPr>
        <w:t>Accountability and justice for victims of human rights violations and abuses</w:t>
      </w:r>
    </w:p>
    <w:p w14:paraId="78E0E4B8" w14:textId="7BCBA677" w:rsidR="009339E8" w:rsidRPr="00DE4CAB" w:rsidRDefault="009339E8" w:rsidP="00350D71">
      <w:pPr>
        <w:rPr>
          <w:rFonts w:ascii="Amnesty Trade Gothic Light" w:hAnsi="Amnesty Trade Gothic Light"/>
          <w:sz w:val="20"/>
          <w:szCs w:val="20"/>
          <w:lang w:val="en-US"/>
        </w:rPr>
      </w:pPr>
      <w:r w:rsidRPr="00DE4CAB">
        <w:rPr>
          <w:rFonts w:ascii="Amnesty Trade Gothic Light" w:hAnsi="Amnesty Trade Gothic Light"/>
          <w:sz w:val="20"/>
          <w:szCs w:val="20"/>
          <w:lang w:val="en-US"/>
        </w:rPr>
        <w:lastRenderedPageBreak/>
        <w:t xml:space="preserve">We are very concerned </w:t>
      </w:r>
      <w:r w:rsidR="00BA159D">
        <w:rPr>
          <w:rFonts w:ascii="Amnesty Trade Gothic Light" w:hAnsi="Amnesty Trade Gothic Light"/>
          <w:sz w:val="20"/>
          <w:szCs w:val="20"/>
          <w:lang w:val="en-US"/>
        </w:rPr>
        <w:t xml:space="preserve">about </w:t>
      </w:r>
      <w:r w:rsidRPr="00DE4CAB">
        <w:rPr>
          <w:rFonts w:ascii="Amnesty Trade Gothic Light" w:hAnsi="Amnesty Trade Gothic Light"/>
          <w:sz w:val="20"/>
          <w:szCs w:val="20"/>
          <w:lang w:val="en-US"/>
        </w:rPr>
        <w:t>the continued impunity for</w:t>
      </w:r>
      <w:r w:rsidR="00CE7F82" w:rsidRPr="00DE4CAB">
        <w:rPr>
          <w:rFonts w:ascii="Amnesty Trade Gothic Light" w:hAnsi="Amnesty Trade Gothic Light"/>
          <w:sz w:val="20"/>
          <w:szCs w:val="20"/>
          <w:lang w:val="en-US"/>
        </w:rPr>
        <w:t xml:space="preserve"> </w:t>
      </w:r>
      <w:r w:rsidR="00BA159D">
        <w:rPr>
          <w:rFonts w:ascii="Amnesty Trade Gothic Light" w:hAnsi="Amnesty Trade Gothic Light"/>
          <w:sz w:val="20"/>
          <w:szCs w:val="20"/>
          <w:lang w:val="en-US"/>
        </w:rPr>
        <w:t xml:space="preserve">human rights </w:t>
      </w:r>
      <w:r w:rsidR="00CE7F82" w:rsidRPr="00DE4CAB">
        <w:rPr>
          <w:rFonts w:ascii="Amnesty Trade Gothic Light" w:hAnsi="Amnesty Trade Gothic Light"/>
          <w:sz w:val="20"/>
          <w:szCs w:val="20"/>
          <w:lang w:val="en-US"/>
        </w:rPr>
        <w:t xml:space="preserve">crimes, including extrajudicial executions, enforced disappearance, torture and other ill-treatment </w:t>
      </w:r>
      <w:r w:rsidRPr="00DE4CAB">
        <w:rPr>
          <w:rFonts w:ascii="Amnesty Trade Gothic Light" w:hAnsi="Amnesty Trade Gothic Light"/>
          <w:sz w:val="20"/>
          <w:szCs w:val="20"/>
          <w:lang w:val="en-US"/>
        </w:rPr>
        <w:t xml:space="preserve">which </w:t>
      </w:r>
      <w:r w:rsidR="008E33FC">
        <w:rPr>
          <w:rFonts w:ascii="Amnesty Trade Gothic Light" w:hAnsi="Amnesty Trade Gothic Light"/>
          <w:sz w:val="20"/>
          <w:szCs w:val="20"/>
          <w:lang w:val="en-US"/>
        </w:rPr>
        <w:t xml:space="preserve">has </w:t>
      </w:r>
      <w:r w:rsidRPr="00DE4CAB">
        <w:rPr>
          <w:rFonts w:ascii="Amnesty Trade Gothic Light" w:hAnsi="Amnesty Trade Gothic Light"/>
          <w:sz w:val="20"/>
          <w:szCs w:val="20"/>
          <w:lang w:val="en-US"/>
        </w:rPr>
        <w:t>create</w:t>
      </w:r>
      <w:r w:rsidR="008E33FC">
        <w:rPr>
          <w:rFonts w:ascii="Amnesty Trade Gothic Light" w:hAnsi="Amnesty Trade Gothic Light"/>
          <w:sz w:val="20"/>
          <w:szCs w:val="20"/>
          <w:lang w:val="en-US"/>
        </w:rPr>
        <w:t>d</w:t>
      </w:r>
      <w:r w:rsidRPr="00DE4CAB">
        <w:rPr>
          <w:rFonts w:ascii="Amnesty Trade Gothic Light" w:hAnsi="Amnesty Trade Gothic Light"/>
          <w:sz w:val="20"/>
          <w:szCs w:val="20"/>
          <w:lang w:val="en-US"/>
        </w:rPr>
        <w:t xml:space="preserve"> an environment of public fear and insecurity. </w:t>
      </w:r>
      <w:r w:rsidR="0074791C" w:rsidRPr="00DE4CAB">
        <w:rPr>
          <w:rFonts w:ascii="Amnesty Trade Gothic Light" w:hAnsi="Amnesty Trade Gothic Light"/>
          <w:sz w:val="20"/>
          <w:szCs w:val="20"/>
          <w:lang w:val="en-US"/>
        </w:rPr>
        <w:t>Several o</w:t>
      </w:r>
      <w:bookmarkStart w:id="0" w:name="_GoBack"/>
      <w:bookmarkEnd w:id="0"/>
      <w:r w:rsidR="0074791C" w:rsidRPr="00DE4CAB">
        <w:rPr>
          <w:rFonts w:ascii="Amnesty Trade Gothic Light" w:hAnsi="Amnesty Trade Gothic Light"/>
          <w:sz w:val="20"/>
          <w:szCs w:val="20"/>
          <w:lang w:val="en-US"/>
        </w:rPr>
        <w:t xml:space="preserve">rganizations </w:t>
      </w:r>
      <w:r w:rsidRPr="00DE4CAB">
        <w:rPr>
          <w:rFonts w:ascii="Amnesty Trade Gothic Light" w:hAnsi="Amnesty Trade Gothic Light"/>
          <w:sz w:val="20"/>
          <w:szCs w:val="20"/>
          <w:lang w:val="en-US"/>
        </w:rPr>
        <w:t xml:space="preserve">have documented numerous cases which remain unresolved, </w:t>
      </w:r>
      <w:r w:rsidR="00910F37" w:rsidRPr="00DE4CAB">
        <w:rPr>
          <w:rFonts w:ascii="Amnesty Trade Gothic Light" w:hAnsi="Amnesty Trade Gothic Light"/>
          <w:sz w:val="20"/>
          <w:szCs w:val="20"/>
          <w:lang w:val="en-US"/>
        </w:rPr>
        <w:t>in</w:t>
      </w:r>
      <w:r w:rsidR="004B4EF1" w:rsidRPr="00DE4CAB">
        <w:rPr>
          <w:rFonts w:ascii="Amnesty Trade Gothic Light" w:hAnsi="Amnesty Trade Gothic Light"/>
          <w:sz w:val="20"/>
          <w:szCs w:val="20"/>
          <w:lang w:val="en-US"/>
        </w:rPr>
        <w:t>c</w:t>
      </w:r>
      <w:r w:rsidR="00910F37" w:rsidRPr="00DE4CAB">
        <w:rPr>
          <w:rFonts w:ascii="Amnesty Trade Gothic Light" w:hAnsi="Amnesty Trade Gothic Light"/>
          <w:sz w:val="20"/>
          <w:szCs w:val="20"/>
          <w:lang w:val="en-US"/>
        </w:rPr>
        <w:t>luding</w:t>
      </w:r>
      <w:r w:rsidRPr="00DE4CAB">
        <w:rPr>
          <w:rFonts w:ascii="Amnesty Trade Gothic Light" w:hAnsi="Amnesty Trade Gothic Light"/>
          <w:sz w:val="20"/>
          <w:szCs w:val="20"/>
          <w:lang w:val="en-US"/>
        </w:rPr>
        <w:t>:</w:t>
      </w:r>
    </w:p>
    <w:p w14:paraId="7ADE3325" w14:textId="549A1EFC" w:rsidR="002771E5" w:rsidRPr="00DE4CAB" w:rsidRDefault="002771E5" w:rsidP="00350D71">
      <w:pPr>
        <w:rPr>
          <w:rFonts w:ascii="Amnesty Trade Gothic Light" w:hAnsi="Amnesty Trade Gothic Light"/>
          <w:sz w:val="20"/>
          <w:szCs w:val="20"/>
          <w:lang w:val="en-US"/>
        </w:rPr>
      </w:pPr>
      <w:r w:rsidRPr="00DE4CAB">
        <w:rPr>
          <w:rFonts w:ascii="Amnesty Trade Gothic Light" w:hAnsi="Amnesty Trade Gothic Light"/>
          <w:sz w:val="20"/>
          <w:szCs w:val="20"/>
        </w:rPr>
        <w:t xml:space="preserve">On 8 October 2016, Jeremias </w:t>
      </w:r>
      <w:proofErr w:type="spellStart"/>
      <w:r w:rsidRPr="00DE4CAB">
        <w:rPr>
          <w:rFonts w:ascii="Amnesty Trade Gothic Light" w:hAnsi="Amnesty Trade Gothic Light"/>
          <w:sz w:val="20"/>
          <w:szCs w:val="20"/>
        </w:rPr>
        <w:t>Pondeca</w:t>
      </w:r>
      <w:proofErr w:type="spellEnd"/>
      <w:r w:rsidRPr="00DE4CAB">
        <w:rPr>
          <w:rFonts w:ascii="Amnesty Trade Gothic Light" w:hAnsi="Amnesty Trade Gothic Light"/>
          <w:sz w:val="20"/>
          <w:szCs w:val="20"/>
        </w:rPr>
        <w:t>, a senior member of the Mozambique National Resistance opposition party (RENAMO) and was also part of the mediation team seeking to end the clashes between RENAMO and the government, was shot dead in Maputo by unknown men suspected of being part of a death squad composed of state security officers.</w:t>
      </w:r>
      <w:r w:rsidRPr="00DE4CAB">
        <w:rPr>
          <w:rStyle w:val="FootnoteReference"/>
          <w:rFonts w:ascii="Amnesty Trade Gothic Light" w:hAnsi="Amnesty Trade Gothic Light"/>
          <w:sz w:val="20"/>
          <w:szCs w:val="20"/>
        </w:rPr>
        <w:footnoteReference w:id="12"/>
      </w:r>
    </w:p>
    <w:p w14:paraId="214D2F95" w14:textId="18C93EA8" w:rsidR="009339E8" w:rsidRPr="00DE4CAB" w:rsidRDefault="009339E8" w:rsidP="009339E8">
      <w:pPr>
        <w:rPr>
          <w:rFonts w:ascii="Amnesty Trade Gothic Light" w:hAnsi="Amnesty Trade Gothic Light"/>
          <w:sz w:val="20"/>
          <w:szCs w:val="20"/>
        </w:rPr>
      </w:pPr>
      <w:r w:rsidRPr="00DE4CAB">
        <w:rPr>
          <w:rFonts w:ascii="Amnesty Trade Gothic Light" w:hAnsi="Amnesty Trade Gothic Light"/>
          <w:sz w:val="20"/>
          <w:szCs w:val="20"/>
        </w:rPr>
        <w:t>On 27 March 2018, unknown gunmen abducted human rights lawyer Ericino de Salema outside the offices of the Mozambican Union of Journalists in Maputo.</w:t>
      </w:r>
      <w:r w:rsidR="0074791C" w:rsidRPr="00DE4CAB">
        <w:rPr>
          <w:rStyle w:val="FootnoteReference"/>
          <w:rFonts w:ascii="Amnesty Trade Gothic Light" w:hAnsi="Amnesty Trade Gothic Light"/>
          <w:sz w:val="20"/>
          <w:szCs w:val="20"/>
        </w:rPr>
        <w:footnoteReference w:id="13"/>
      </w:r>
      <w:r w:rsidRPr="00DE4CAB">
        <w:rPr>
          <w:rFonts w:ascii="Amnesty Trade Gothic Light" w:hAnsi="Amnesty Trade Gothic Light"/>
          <w:sz w:val="20"/>
          <w:szCs w:val="20"/>
        </w:rPr>
        <w:t xml:space="preserve"> The men then beat and abandoned him </w:t>
      </w:r>
      <w:r w:rsidR="008E33FC">
        <w:rPr>
          <w:rFonts w:ascii="Amnesty Trade Gothic Light" w:hAnsi="Amnesty Trade Gothic Light"/>
          <w:sz w:val="20"/>
          <w:szCs w:val="20"/>
        </w:rPr>
        <w:t xml:space="preserve">on </w:t>
      </w:r>
      <w:r w:rsidRPr="00DE4CAB">
        <w:rPr>
          <w:rFonts w:ascii="Amnesty Trade Gothic Light" w:hAnsi="Amnesty Trade Gothic Light"/>
          <w:sz w:val="20"/>
          <w:szCs w:val="20"/>
        </w:rPr>
        <w:t xml:space="preserve">the Maputo Ring Road. </w:t>
      </w:r>
      <w:proofErr w:type="gramStart"/>
      <w:r w:rsidR="0074791C" w:rsidRPr="00DE4CAB">
        <w:rPr>
          <w:rFonts w:ascii="Amnesty Trade Gothic Light" w:hAnsi="Amnesty Trade Gothic Light"/>
          <w:sz w:val="20"/>
          <w:szCs w:val="20"/>
        </w:rPr>
        <w:t>As a result of</w:t>
      </w:r>
      <w:proofErr w:type="gramEnd"/>
      <w:r w:rsidR="0074791C" w:rsidRPr="00DE4CAB">
        <w:rPr>
          <w:rFonts w:ascii="Amnesty Trade Gothic Light" w:hAnsi="Amnesty Trade Gothic Light"/>
          <w:sz w:val="20"/>
          <w:szCs w:val="20"/>
        </w:rPr>
        <w:t xml:space="preserve"> the assault, Mr.</w:t>
      </w:r>
      <w:r w:rsidRPr="00DE4CAB">
        <w:rPr>
          <w:rFonts w:ascii="Amnesty Trade Gothic Light" w:hAnsi="Amnesty Trade Gothic Light"/>
          <w:sz w:val="20"/>
          <w:szCs w:val="20"/>
        </w:rPr>
        <w:t xml:space="preserve"> Salema suffered serious fractures to his arms and legs. </w:t>
      </w:r>
      <w:r w:rsidR="00F31935" w:rsidRPr="00DE4CAB">
        <w:rPr>
          <w:rFonts w:ascii="Amnesty Trade Gothic Light" w:hAnsi="Amnesty Trade Gothic Light"/>
          <w:sz w:val="20"/>
          <w:szCs w:val="20"/>
        </w:rPr>
        <w:t xml:space="preserve">At the time of the attack, </w:t>
      </w:r>
      <w:r w:rsidR="0074791C" w:rsidRPr="00DE4CAB">
        <w:rPr>
          <w:rFonts w:ascii="Amnesty Trade Gothic Light" w:hAnsi="Amnesty Trade Gothic Light"/>
          <w:sz w:val="20"/>
          <w:szCs w:val="20"/>
        </w:rPr>
        <w:t xml:space="preserve">Mr. </w:t>
      </w:r>
      <w:r w:rsidRPr="00DE4CAB">
        <w:rPr>
          <w:rFonts w:ascii="Amnesty Trade Gothic Light" w:hAnsi="Amnesty Trade Gothic Light"/>
          <w:sz w:val="20"/>
          <w:szCs w:val="20"/>
        </w:rPr>
        <w:t xml:space="preserve">Salema </w:t>
      </w:r>
      <w:r w:rsidR="00F31935" w:rsidRPr="00DE4CAB">
        <w:rPr>
          <w:rFonts w:ascii="Amnesty Trade Gothic Light" w:hAnsi="Amnesty Trade Gothic Light"/>
          <w:sz w:val="20"/>
          <w:szCs w:val="20"/>
        </w:rPr>
        <w:t>was</w:t>
      </w:r>
      <w:r w:rsidRPr="00DE4CAB">
        <w:rPr>
          <w:rFonts w:ascii="Amnesty Trade Gothic Light" w:hAnsi="Amnesty Trade Gothic Light"/>
          <w:sz w:val="20"/>
          <w:szCs w:val="20"/>
        </w:rPr>
        <w:t xml:space="preserve"> </w:t>
      </w:r>
      <w:r w:rsidR="0074791C" w:rsidRPr="00DE4CAB">
        <w:rPr>
          <w:rFonts w:ascii="Amnesty Trade Gothic Light" w:hAnsi="Amnesty Trade Gothic Light"/>
          <w:sz w:val="20"/>
          <w:szCs w:val="20"/>
        </w:rPr>
        <w:t xml:space="preserve"> </w:t>
      </w:r>
      <w:r w:rsidRPr="00DE4CAB">
        <w:rPr>
          <w:rFonts w:ascii="Amnesty Trade Gothic Light" w:hAnsi="Amnesty Trade Gothic Light"/>
          <w:sz w:val="20"/>
          <w:szCs w:val="20"/>
        </w:rPr>
        <w:t xml:space="preserve"> the resident political commentator on the television show, STV’s </w:t>
      </w:r>
      <w:proofErr w:type="spellStart"/>
      <w:r w:rsidRPr="00DE4CAB">
        <w:rPr>
          <w:rFonts w:ascii="Amnesty Trade Gothic Light" w:hAnsi="Amnesty Trade Gothic Light"/>
          <w:sz w:val="20"/>
          <w:szCs w:val="20"/>
        </w:rPr>
        <w:t>Pontos</w:t>
      </w:r>
      <w:proofErr w:type="spellEnd"/>
      <w:r w:rsidRPr="00DE4CAB">
        <w:rPr>
          <w:rFonts w:ascii="Amnesty Trade Gothic Light" w:hAnsi="Amnesty Trade Gothic Light"/>
          <w:sz w:val="20"/>
          <w:szCs w:val="20"/>
        </w:rPr>
        <w:t xml:space="preserve"> de Vista, on which he has often taken positions critical of </w:t>
      </w:r>
      <w:r w:rsidR="0074791C" w:rsidRPr="00DE4CAB">
        <w:rPr>
          <w:rFonts w:ascii="Amnesty Trade Gothic Light" w:hAnsi="Amnesty Trade Gothic Light"/>
          <w:sz w:val="20"/>
          <w:szCs w:val="20"/>
        </w:rPr>
        <w:t xml:space="preserve">the </w:t>
      </w:r>
      <w:r w:rsidRPr="00DE4CAB">
        <w:rPr>
          <w:rFonts w:ascii="Amnesty Trade Gothic Light" w:hAnsi="Amnesty Trade Gothic Light"/>
          <w:sz w:val="20"/>
          <w:szCs w:val="20"/>
        </w:rPr>
        <w:t>government</w:t>
      </w:r>
      <w:r w:rsidR="0074791C" w:rsidRPr="00DE4CAB">
        <w:rPr>
          <w:rFonts w:ascii="Amnesty Trade Gothic Light" w:hAnsi="Amnesty Trade Gothic Light"/>
          <w:sz w:val="20"/>
          <w:szCs w:val="20"/>
        </w:rPr>
        <w:t>’s</w:t>
      </w:r>
      <w:r w:rsidRPr="00DE4CAB">
        <w:rPr>
          <w:rFonts w:ascii="Amnesty Trade Gothic Light" w:hAnsi="Amnesty Trade Gothic Light"/>
          <w:sz w:val="20"/>
          <w:szCs w:val="20"/>
        </w:rPr>
        <w:t xml:space="preserve"> policies</w:t>
      </w:r>
      <w:r w:rsidR="0074791C" w:rsidRPr="00DE4CAB">
        <w:rPr>
          <w:rFonts w:ascii="Amnesty Trade Gothic Light" w:hAnsi="Amnesty Trade Gothic Light"/>
          <w:sz w:val="20"/>
          <w:szCs w:val="20"/>
        </w:rPr>
        <w:t xml:space="preserve">. It is feared that the attack was likely in retaliation for his critical views </w:t>
      </w:r>
      <w:proofErr w:type="gramStart"/>
      <w:r w:rsidR="0074791C" w:rsidRPr="00DE4CAB">
        <w:rPr>
          <w:rFonts w:ascii="Amnesty Trade Gothic Light" w:hAnsi="Amnesty Trade Gothic Light"/>
          <w:sz w:val="20"/>
          <w:szCs w:val="20"/>
        </w:rPr>
        <w:t>in the course of</w:t>
      </w:r>
      <w:proofErr w:type="gramEnd"/>
      <w:r w:rsidR="0074791C" w:rsidRPr="00DE4CAB">
        <w:rPr>
          <w:rFonts w:ascii="Amnesty Trade Gothic Light" w:hAnsi="Amnesty Trade Gothic Light"/>
          <w:sz w:val="20"/>
          <w:szCs w:val="20"/>
        </w:rPr>
        <w:t xml:space="preserve"> his professional duties. </w:t>
      </w:r>
      <w:r w:rsidRPr="00DE4CAB">
        <w:rPr>
          <w:rFonts w:ascii="Amnesty Trade Gothic Light" w:hAnsi="Amnesty Trade Gothic Light"/>
          <w:sz w:val="20"/>
          <w:szCs w:val="20"/>
        </w:rPr>
        <w:t xml:space="preserve"> </w:t>
      </w:r>
    </w:p>
    <w:p w14:paraId="161813DF" w14:textId="65DCA82E" w:rsidR="009339E8" w:rsidRPr="00DE4CAB" w:rsidRDefault="009339E8" w:rsidP="009339E8">
      <w:pPr>
        <w:rPr>
          <w:rFonts w:ascii="Amnesty Trade Gothic Light" w:hAnsi="Amnesty Trade Gothic Light"/>
          <w:sz w:val="20"/>
          <w:szCs w:val="20"/>
        </w:rPr>
      </w:pPr>
      <w:r w:rsidRPr="00DE4CAB">
        <w:rPr>
          <w:rFonts w:ascii="Amnesty Trade Gothic Light" w:hAnsi="Amnesty Trade Gothic Light"/>
          <w:sz w:val="20"/>
          <w:szCs w:val="20"/>
        </w:rPr>
        <w:t xml:space="preserve">On 4 October 2017, an unidentified gunman assassinated the then mayor of Nampula City, </w:t>
      </w:r>
      <w:proofErr w:type="spellStart"/>
      <w:r w:rsidRPr="00DE4CAB">
        <w:rPr>
          <w:rFonts w:ascii="Amnesty Trade Gothic Light" w:hAnsi="Amnesty Trade Gothic Light"/>
          <w:sz w:val="20"/>
          <w:szCs w:val="20"/>
        </w:rPr>
        <w:t>Mahamudo</w:t>
      </w:r>
      <w:proofErr w:type="spellEnd"/>
      <w:r w:rsidRPr="00DE4CAB">
        <w:rPr>
          <w:rFonts w:ascii="Amnesty Trade Gothic Light" w:hAnsi="Amnesty Trade Gothic Light"/>
          <w:sz w:val="20"/>
          <w:szCs w:val="20"/>
        </w:rPr>
        <w:t xml:space="preserve"> </w:t>
      </w:r>
      <w:proofErr w:type="spellStart"/>
      <w:r w:rsidRPr="00DE4CAB">
        <w:rPr>
          <w:rFonts w:ascii="Amnesty Trade Gothic Light" w:hAnsi="Amnesty Trade Gothic Light"/>
          <w:sz w:val="20"/>
          <w:szCs w:val="20"/>
        </w:rPr>
        <w:t>Amurane</w:t>
      </w:r>
      <w:proofErr w:type="spellEnd"/>
      <w:r w:rsidRPr="00DE4CAB">
        <w:rPr>
          <w:rFonts w:ascii="Amnesty Trade Gothic Light" w:hAnsi="Amnesty Trade Gothic Light"/>
          <w:sz w:val="20"/>
          <w:szCs w:val="20"/>
        </w:rPr>
        <w:t>, at his home.</w:t>
      </w:r>
      <w:r w:rsidR="0074791C" w:rsidRPr="00DE4CAB">
        <w:rPr>
          <w:rStyle w:val="FootnoteReference"/>
          <w:rFonts w:ascii="Amnesty Trade Gothic Light" w:hAnsi="Amnesty Trade Gothic Light"/>
          <w:sz w:val="20"/>
          <w:szCs w:val="20"/>
        </w:rPr>
        <w:footnoteReference w:id="14"/>
      </w:r>
      <w:r w:rsidRPr="00DE4CAB">
        <w:rPr>
          <w:rFonts w:ascii="Amnesty Trade Gothic Light" w:hAnsi="Amnesty Trade Gothic Light"/>
          <w:sz w:val="20"/>
          <w:szCs w:val="20"/>
        </w:rPr>
        <w:t xml:space="preserve"> Since his election as mayor of Nampula in 2013, </w:t>
      </w:r>
      <w:proofErr w:type="spellStart"/>
      <w:r w:rsidRPr="00DE4CAB">
        <w:rPr>
          <w:rFonts w:ascii="Amnesty Trade Gothic Light" w:hAnsi="Amnesty Trade Gothic Light"/>
          <w:sz w:val="20"/>
          <w:szCs w:val="20"/>
        </w:rPr>
        <w:t>Mahamudo</w:t>
      </w:r>
      <w:proofErr w:type="spellEnd"/>
      <w:r w:rsidRPr="00DE4CAB">
        <w:rPr>
          <w:rFonts w:ascii="Amnesty Trade Gothic Light" w:hAnsi="Amnesty Trade Gothic Light"/>
          <w:sz w:val="20"/>
          <w:szCs w:val="20"/>
        </w:rPr>
        <w:t xml:space="preserve"> </w:t>
      </w:r>
      <w:proofErr w:type="spellStart"/>
      <w:r w:rsidRPr="00DE4CAB">
        <w:rPr>
          <w:rFonts w:ascii="Amnesty Trade Gothic Light" w:hAnsi="Amnesty Trade Gothic Light"/>
          <w:sz w:val="20"/>
          <w:szCs w:val="20"/>
        </w:rPr>
        <w:t>Amurane</w:t>
      </w:r>
      <w:proofErr w:type="spellEnd"/>
      <w:r w:rsidRPr="00DE4CAB">
        <w:rPr>
          <w:rFonts w:ascii="Amnesty Trade Gothic Light" w:hAnsi="Amnesty Trade Gothic Light"/>
          <w:sz w:val="20"/>
          <w:szCs w:val="20"/>
        </w:rPr>
        <w:t xml:space="preserve"> </w:t>
      </w:r>
      <w:r w:rsidR="0074791C" w:rsidRPr="00DE4CAB">
        <w:rPr>
          <w:rFonts w:ascii="Amnesty Trade Gothic Light" w:hAnsi="Amnesty Trade Gothic Light"/>
          <w:sz w:val="20"/>
          <w:szCs w:val="20"/>
        </w:rPr>
        <w:t xml:space="preserve">had </w:t>
      </w:r>
      <w:r w:rsidRPr="00DE4CAB">
        <w:rPr>
          <w:rFonts w:ascii="Amnesty Trade Gothic Light" w:hAnsi="Amnesty Trade Gothic Light"/>
          <w:sz w:val="20"/>
          <w:szCs w:val="20"/>
        </w:rPr>
        <w:t xml:space="preserve">embarked on a public quest to root out </w:t>
      </w:r>
      <w:r w:rsidR="000C62F2">
        <w:rPr>
          <w:rFonts w:ascii="Amnesty Trade Gothic Light" w:hAnsi="Amnesty Trade Gothic Light"/>
          <w:sz w:val="20"/>
          <w:szCs w:val="20"/>
        </w:rPr>
        <w:t xml:space="preserve">alleged </w:t>
      </w:r>
      <w:r w:rsidRPr="00DE4CAB">
        <w:rPr>
          <w:rFonts w:ascii="Amnesty Trade Gothic Light" w:hAnsi="Amnesty Trade Gothic Light"/>
          <w:sz w:val="20"/>
          <w:szCs w:val="20"/>
        </w:rPr>
        <w:t>corruption in the city’s administration and revitalize public infrastructure.</w:t>
      </w:r>
      <w:r w:rsidR="0074791C" w:rsidRPr="00DE4CAB">
        <w:rPr>
          <w:rFonts w:ascii="Amnesty Trade Gothic Light" w:hAnsi="Amnesty Trade Gothic Light"/>
          <w:sz w:val="20"/>
          <w:szCs w:val="20"/>
        </w:rPr>
        <w:t xml:space="preserve"> </w:t>
      </w:r>
    </w:p>
    <w:p w14:paraId="59A2A944" w14:textId="408469F6" w:rsidR="00350D71" w:rsidRPr="00DE4CAB" w:rsidRDefault="00350D71" w:rsidP="00350D71">
      <w:pPr>
        <w:rPr>
          <w:rFonts w:ascii="Amnesty Trade Gothic Light" w:hAnsi="Amnesty Trade Gothic Light"/>
          <w:b/>
          <w:sz w:val="20"/>
          <w:szCs w:val="20"/>
          <w:lang w:val="en-US"/>
        </w:rPr>
      </w:pPr>
      <w:r w:rsidRPr="00DE4CAB">
        <w:rPr>
          <w:rFonts w:ascii="Amnesty Trade Gothic Light" w:hAnsi="Amnesty Trade Gothic Light"/>
          <w:b/>
          <w:sz w:val="20"/>
          <w:szCs w:val="20"/>
          <w:lang w:val="en-US"/>
        </w:rPr>
        <w:t>Violations of the rights of refugees and asylum seekers</w:t>
      </w:r>
    </w:p>
    <w:p w14:paraId="23C43E70" w14:textId="0475CDCF" w:rsidR="008051F1" w:rsidRPr="00DE4CAB" w:rsidRDefault="009339E8" w:rsidP="00A87E96">
      <w:pPr>
        <w:rPr>
          <w:rFonts w:ascii="Amnesty Trade Gothic Light" w:hAnsi="Amnesty Trade Gothic Light"/>
          <w:sz w:val="20"/>
          <w:szCs w:val="20"/>
        </w:rPr>
      </w:pPr>
      <w:r w:rsidRPr="00DE4CAB">
        <w:rPr>
          <w:rFonts w:ascii="Amnesty Trade Gothic Light" w:hAnsi="Amnesty Trade Gothic Light"/>
          <w:sz w:val="20"/>
          <w:szCs w:val="20"/>
        </w:rPr>
        <w:t xml:space="preserve">Despite the </w:t>
      </w:r>
      <w:r w:rsidR="00910F37" w:rsidRPr="00DE4CAB">
        <w:rPr>
          <w:rFonts w:ascii="Amnesty Trade Gothic Light" w:hAnsi="Amnesty Trade Gothic Light"/>
          <w:sz w:val="20"/>
          <w:szCs w:val="20"/>
        </w:rPr>
        <w:t>g</w:t>
      </w:r>
      <w:r w:rsidRPr="00DE4CAB">
        <w:rPr>
          <w:rFonts w:ascii="Amnesty Trade Gothic Light" w:hAnsi="Amnesty Trade Gothic Light"/>
          <w:sz w:val="20"/>
          <w:szCs w:val="20"/>
        </w:rPr>
        <w:t>overnment</w:t>
      </w:r>
      <w:r w:rsidR="00910F37" w:rsidRPr="00DE4CAB">
        <w:rPr>
          <w:rFonts w:ascii="Amnesty Trade Gothic Light" w:hAnsi="Amnesty Trade Gothic Light"/>
          <w:sz w:val="20"/>
          <w:szCs w:val="20"/>
        </w:rPr>
        <w:t>’s</w:t>
      </w:r>
      <w:r w:rsidRPr="00DE4CAB">
        <w:rPr>
          <w:rFonts w:ascii="Amnesty Trade Gothic Light" w:hAnsi="Amnesty Trade Gothic Light"/>
          <w:sz w:val="20"/>
          <w:szCs w:val="20"/>
        </w:rPr>
        <w:t xml:space="preserve"> international commitment to respect and protect the rights of refugees and asylum seekers, </w:t>
      </w:r>
      <w:r w:rsidR="00CE7F82" w:rsidRPr="00DE4CAB">
        <w:rPr>
          <w:rFonts w:ascii="Amnesty Trade Gothic Light" w:hAnsi="Amnesty Trade Gothic Light"/>
          <w:sz w:val="20"/>
          <w:szCs w:val="20"/>
        </w:rPr>
        <w:t>we documented</w:t>
      </w:r>
      <w:r w:rsidRPr="00DE4CAB">
        <w:rPr>
          <w:rFonts w:ascii="Amnesty Trade Gothic Light" w:hAnsi="Amnesty Trade Gothic Light"/>
          <w:sz w:val="20"/>
          <w:szCs w:val="20"/>
        </w:rPr>
        <w:t xml:space="preserve"> worrying reports of arbitrary arrests and deport</w:t>
      </w:r>
      <w:r w:rsidR="001F59FA">
        <w:rPr>
          <w:rFonts w:ascii="Amnesty Trade Gothic Light" w:hAnsi="Amnesty Trade Gothic Light"/>
          <w:sz w:val="20"/>
          <w:szCs w:val="20"/>
        </w:rPr>
        <w:t>ation of</w:t>
      </w:r>
      <w:r w:rsidRPr="00DE4CAB">
        <w:rPr>
          <w:rFonts w:ascii="Amnesty Trade Gothic Light" w:hAnsi="Amnesty Trade Gothic Light"/>
          <w:sz w:val="20"/>
          <w:szCs w:val="20"/>
        </w:rPr>
        <w:t xml:space="preserve"> refugees by the </w:t>
      </w:r>
      <w:r w:rsidR="003E6EF8" w:rsidRPr="00DE4CAB">
        <w:rPr>
          <w:rFonts w:ascii="Amnesty Trade Gothic Light" w:hAnsi="Amnesty Trade Gothic Light"/>
          <w:sz w:val="20"/>
          <w:szCs w:val="20"/>
        </w:rPr>
        <w:t xml:space="preserve">state </w:t>
      </w:r>
      <w:r w:rsidRPr="00DE4CAB">
        <w:rPr>
          <w:rFonts w:ascii="Amnesty Trade Gothic Light" w:hAnsi="Amnesty Trade Gothic Light"/>
          <w:sz w:val="20"/>
          <w:szCs w:val="20"/>
        </w:rPr>
        <w:t>security forces and immigration officers.</w:t>
      </w:r>
    </w:p>
    <w:p w14:paraId="4E2F4E39" w14:textId="2D799912" w:rsidR="00A87E96" w:rsidRPr="00DE4CAB" w:rsidRDefault="008051F1" w:rsidP="00A87E96">
      <w:pPr>
        <w:rPr>
          <w:rFonts w:ascii="Amnesty Trade Gothic Light" w:hAnsi="Amnesty Trade Gothic Light"/>
          <w:sz w:val="20"/>
          <w:szCs w:val="20"/>
        </w:rPr>
      </w:pPr>
      <w:r w:rsidRPr="00DE4CAB">
        <w:rPr>
          <w:rFonts w:ascii="Amnesty Trade Gothic Light" w:hAnsi="Amnesty Trade Gothic Light"/>
          <w:sz w:val="20"/>
          <w:szCs w:val="20"/>
        </w:rPr>
        <w:t>O</w:t>
      </w:r>
      <w:r w:rsidR="00A87E96" w:rsidRPr="00DE4CAB">
        <w:rPr>
          <w:rFonts w:ascii="Amnesty Trade Gothic Light" w:hAnsi="Amnesty Trade Gothic Light"/>
          <w:sz w:val="20"/>
          <w:szCs w:val="20"/>
        </w:rPr>
        <w:t>n 17 January 2019, police and immigration officers arrested 15 refugees and asylum seekers (14 men and one woman) from the Democratic Republic of Congo (DRC) and one male refugee from Ethiopia</w:t>
      </w:r>
      <w:r w:rsidR="003E6EF8" w:rsidRPr="00DE4CAB">
        <w:rPr>
          <w:rFonts w:ascii="Amnesty Trade Gothic Light" w:hAnsi="Amnesty Trade Gothic Light"/>
          <w:sz w:val="20"/>
          <w:szCs w:val="20"/>
        </w:rPr>
        <w:t xml:space="preserve"> who were at the time residing</w:t>
      </w:r>
      <w:r w:rsidR="00A87E96" w:rsidRPr="00DE4CAB">
        <w:rPr>
          <w:rFonts w:ascii="Amnesty Trade Gothic Light" w:hAnsi="Amnesty Trade Gothic Light"/>
          <w:sz w:val="20"/>
          <w:szCs w:val="20"/>
        </w:rPr>
        <w:t xml:space="preserve"> in </w:t>
      </w:r>
      <w:proofErr w:type="spellStart"/>
      <w:r w:rsidR="00A87E96" w:rsidRPr="00DE4CAB">
        <w:rPr>
          <w:rFonts w:ascii="Amnesty Trade Gothic Light" w:hAnsi="Amnesty Trade Gothic Light"/>
          <w:sz w:val="20"/>
          <w:szCs w:val="20"/>
        </w:rPr>
        <w:t>Maratane</w:t>
      </w:r>
      <w:proofErr w:type="spellEnd"/>
      <w:r w:rsidR="00A87E96" w:rsidRPr="00DE4CAB">
        <w:rPr>
          <w:rFonts w:ascii="Amnesty Trade Gothic Light" w:hAnsi="Amnesty Trade Gothic Light"/>
          <w:sz w:val="20"/>
          <w:szCs w:val="20"/>
        </w:rPr>
        <w:t xml:space="preserve"> Camp in Nampula province. According to their testimonies, they were</w:t>
      </w:r>
      <w:r w:rsidR="003E6EF8" w:rsidRPr="00DE4CAB">
        <w:rPr>
          <w:rFonts w:ascii="Amnesty Trade Gothic Light" w:hAnsi="Amnesty Trade Gothic Light"/>
          <w:sz w:val="20"/>
          <w:szCs w:val="20"/>
        </w:rPr>
        <w:t xml:space="preserve"> arrested without a warrant, </w:t>
      </w:r>
      <w:r w:rsidR="00A87E96" w:rsidRPr="00DE4CAB">
        <w:rPr>
          <w:rFonts w:ascii="Amnesty Trade Gothic Light" w:hAnsi="Amnesty Trade Gothic Light"/>
          <w:sz w:val="20"/>
          <w:szCs w:val="20"/>
        </w:rPr>
        <w:t>hand-cuffed</w:t>
      </w:r>
      <w:r w:rsidR="003E6EF8" w:rsidRPr="00DE4CAB">
        <w:rPr>
          <w:rFonts w:ascii="Amnesty Trade Gothic Light" w:hAnsi="Amnesty Trade Gothic Light"/>
          <w:sz w:val="20"/>
          <w:szCs w:val="20"/>
        </w:rPr>
        <w:t xml:space="preserve"> and</w:t>
      </w:r>
      <w:r w:rsidR="00A87E96" w:rsidRPr="00DE4CAB">
        <w:rPr>
          <w:rFonts w:ascii="Amnesty Trade Gothic Light" w:hAnsi="Amnesty Trade Gothic Light"/>
          <w:sz w:val="20"/>
          <w:szCs w:val="20"/>
        </w:rPr>
        <w:t xml:space="preserve"> beaten</w:t>
      </w:r>
      <w:r w:rsidR="003E6EF8" w:rsidRPr="00DE4CAB">
        <w:rPr>
          <w:rFonts w:ascii="Amnesty Trade Gothic Light" w:hAnsi="Amnesty Trade Gothic Light"/>
          <w:sz w:val="20"/>
          <w:szCs w:val="20"/>
        </w:rPr>
        <w:t>.</w:t>
      </w:r>
      <w:r w:rsidR="00A87E96" w:rsidRPr="00DE4CAB">
        <w:rPr>
          <w:rFonts w:ascii="Amnesty Trade Gothic Light" w:hAnsi="Amnesty Trade Gothic Light"/>
          <w:sz w:val="20"/>
          <w:szCs w:val="20"/>
        </w:rPr>
        <w:t xml:space="preserve"> They were not</w:t>
      </w:r>
      <w:r w:rsidR="003E6EF8" w:rsidRPr="00DE4CAB">
        <w:rPr>
          <w:rFonts w:ascii="Amnesty Trade Gothic Light" w:hAnsi="Amnesty Trade Gothic Light"/>
          <w:sz w:val="20"/>
          <w:szCs w:val="20"/>
        </w:rPr>
        <w:t xml:space="preserve"> immediately</w:t>
      </w:r>
      <w:r w:rsidR="00A87E96" w:rsidRPr="00DE4CAB">
        <w:rPr>
          <w:rFonts w:ascii="Amnesty Trade Gothic Light" w:hAnsi="Amnesty Trade Gothic Light"/>
          <w:sz w:val="20"/>
          <w:szCs w:val="20"/>
        </w:rPr>
        <w:t xml:space="preserve"> informed of the reasons for their arrest and detention.</w:t>
      </w:r>
      <w:r w:rsidR="00954A4A" w:rsidRPr="00DE4CAB">
        <w:rPr>
          <w:rStyle w:val="FootnoteReference"/>
          <w:rFonts w:ascii="Amnesty Trade Gothic Light" w:hAnsi="Amnesty Trade Gothic Light"/>
          <w:sz w:val="20"/>
          <w:szCs w:val="20"/>
        </w:rPr>
        <w:footnoteReference w:id="15"/>
      </w:r>
      <w:r w:rsidR="00A87E96" w:rsidRPr="00DE4CAB">
        <w:rPr>
          <w:rFonts w:ascii="Amnesty Trade Gothic Light" w:hAnsi="Amnesty Trade Gothic Light"/>
          <w:sz w:val="20"/>
          <w:szCs w:val="20"/>
        </w:rPr>
        <w:t xml:space="preserve"> </w:t>
      </w:r>
    </w:p>
    <w:p w14:paraId="4F35E3A4" w14:textId="32E1C9A0" w:rsidR="00D1609F" w:rsidRPr="00DE4CAB" w:rsidRDefault="00D1609F" w:rsidP="00A87E96">
      <w:pPr>
        <w:rPr>
          <w:rFonts w:ascii="Amnesty Trade Gothic Light" w:hAnsi="Amnesty Trade Gothic Light"/>
          <w:sz w:val="20"/>
          <w:szCs w:val="20"/>
        </w:rPr>
      </w:pPr>
      <w:r w:rsidRPr="00DE4CAB">
        <w:rPr>
          <w:rFonts w:ascii="Amnesty Trade Gothic Light" w:hAnsi="Amnesty Trade Gothic Light"/>
          <w:sz w:val="20"/>
          <w:szCs w:val="20"/>
        </w:rPr>
        <w:lastRenderedPageBreak/>
        <w:t>The 16 refugees and asylum seekers are currently detained at the Third Police Station in Pemba. The 16 people have been held for more than seven months, and they have not been notified of the reason for their detention or of any criminal charges against them. They have also not been brought before a court. According to interviews conducted with the detainees</w:t>
      </w:r>
      <w:r w:rsidR="006A2D0E" w:rsidRPr="00DE4CAB">
        <w:rPr>
          <w:rFonts w:ascii="Amnesty Trade Gothic Light" w:hAnsi="Amnesty Trade Gothic Light"/>
          <w:sz w:val="20"/>
          <w:szCs w:val="20"/>
        </w:rPr>
        <w:t xml:space="preserve"> by Amnesty International</w:t>
      </w:r>
      <w:r w:rsidRPr="00DE4CAB">
        <w:rPr>
          <w:rFonts w:ascii="Amnesty Trade Gothic Light" w:hAnsi="Amnesty Trade Gothic Light"/>
          <w:sz w:val="20"/>
          <w:szCs w:val="20"/>
        </w:rPr>
        <w:t>, they are being held in inhumane conditions. The detainees were forced to dig a hole in the police station’s patio to use as a toilet. They have been drinking possibly contaminated water that is yellow in colour from the cell’s sink. Sometimes those who can afford it pay someone to buy them bottled water.</w:t>
      </w:r>
      <w:r w:rsidRPr="00DE4CAB">
        <w:rPr>
          <w:rStyle w:val="FootnoteReference"/>
          <w:rFonts w:ascii="Amnesty Trade Gothic Light" w:hAnsi="Amnesty Trade Gothic Light"/>
          <w:sz w:val="20"/>
          <w:szCs w:val="20"/>
        </w:rPr>
        <w:footnoteReference w:id="16"/>
      </w:r>
    </w:p>
    <w:p w14:paraId="07D8BE4C" w14:textId="1B00CF00" w:rsidR="00A87E96" w:rsidRPr="00DE4CAB" w:rsidRDefault="00A87E96" w:rsidP="00A87E96">
      <w:pPr>
        <w:rPr>
          <w:rFonts w:ascii="Amnesty Trade Gothic Light" w:hAnsi="Amnesty Trade Gothic Light"/>
          <w:sz w:val="20"/>
          <w:szCs w:val="20"/>
        </w:rPr>
      </w:pPr>
      <w:r w:rsidRPr="00DE4CAB">
        <w:rPr>
          <w:rFonts w:ascii="Amnesty Trade Gothic Light" w:hAnsi="Amnesty Trade Gothic Light"/>
          <w:sz w:val="20"/>
          <w:szCs w:val="20"/>
        </w:rPr>
        <w:t>On 23 January 2019, the government of Mozambique deported seven men from the group</w:t>
      </w:r>
      <w:r w:rsidR="00D1609F" w:rsidRPr="00DE4CAB">
        <w:rPr>
          <w:rFonts w:ascii="Amnesty Trade Gothic Light" w:hAnsi="Amnesty Trade Gothic Light"/>
          <w:sz w:val="20"/>
          <w:szCs w:val="20"/>
        </w:rPr>
        <w:t xml:space="preserve"> of 16 refugees and asylum seekers</w:t>
      </w:r>
      <w:r w:rsidRPr="00DE4CAB">
        <w:rPr>
          <w:rFonts w:ascii="Amnesty Trade Gothic Light" w:hAnsi="Amnesty Trade Gothic Light"/>
          <w:sz w:val="20"/>
          <w:szCs w:val="20"/>
        </w:rPr>
        <w:t xml:space="preserve">, who were originally from the Democratic Republic of the Congo (DRC). They were not notified of a deportation order, nor were they permitted to challenge their deportation in court. According to testimony from the seven men, the immigration officers forced them to board a flight to Kinshasa, DRC. When they arrived at the Kinshasa airport, the immigration officer denied them entry and ordered their return to Mozambique. </w:t>
      </w:r>
      <w:r w:rsidR="00954A4A" w:rsidRPr="00DE4CAB">
        <w:rPr>
          <w:rFonts w:ascii="Amnesty Trade Gothic Light" w:hAnsi="Amnesty Trade Gothic Light"/>
          <w:sz w:val="20"/>
          <w:szCs w:val="20"/>
        </w:rPr>
        <w:t xml:space="preserve">They were returned to Pemba city on 26 January and taken to the Third Police Station, where they are </w:t>
      </w:r>
      <w:r w:rsidR="00A30C42">
        <w:rPr>
          <w:rFonts w:ascii="Amnesty Trade Gothic Light" w:hAnsi="Amnesty Trade Gothic Light"/>
          <w:sz w:val="20"/>
          <w:szCs w:val="20"/>
        </w:rPr>
        <w:t xml:space="preserve">still being </w:t>
      </w:r>
      <w:r w:rsidR="00954A4A" w:rsidRPr="00DE4CAB">
        <w:rPr>
          <w:rFonts w:ascii="Amnesty Trade Gothic Light" w:hAnsi="Amnesty Trade Gothic Light"/>
          <w:sz w:val="20"/>
          <w:szCs w:val="20"/>
        </w:rPr>
        <w:t>detained</w:t>
      </w:r>
      <w:r w:rsidR="00A30C42">
        <w:rPr>
          <w:rFonts w:ascii="Amnesty Trade Gothic Light" w:hAnsi="Amnesty Trade Gothic Light"/>
          <w:sz w:val="20"/>
          <w:szCs w:val="20"/>
        </w:rPr>
        <w:t>.</w:t>
      </w:r>
    </w:p>
    <w:p w14:paraId="4BAF9352" w14:textId="37A1C575" w:rsidR="001A51B8" w:rsidRDefault="003E6EF8" w:rsidP="005639E1">
      <w:pPr>
        <w:rPr>
          <w:rFonts w:ascii="Amnesty Trade Gothic Light" w:hAnsi="Amnesty Trade Gothic Light"/>
          <w:sz w:val="20"/>
          <w:szCs w:val="20"/>
          <w:lang w:val="en-US"/>
        </w:rPr>
      </w:pPr>
      <w:proofErr w:type="gramStart"/>
      <w:r w:rsidRPr="00DE4CAB">
        <w:rPr>
          <w:rFonts w:ascii="Amnesty Trade Gothic Light" w:hAnsi="Amnesty Trade Gothic Light"/>
          <w:sz w:val="20"/>
          <w:szCs w:val="20"/>
          <w:lang w:val="en-US"/>
        </w:rPr>
        <w:t>In light of</w:t>
      </w:r>
      <w:proofErr w:type="gramEnd"/>
      <w:r w:rsidRPr="00DE4CAB">
        <w:rPr>
          <w:rFonts w:ascii="Amnesty Trade Gothic Light" w:hAnsi="Amnesty Trade Gothic Light"/>
          <w:sz w:val="20"/>
          <w:szCs w:val="20"/>
          <w:lang w:val="en-US"/>
        </w:rPr>
        <w:t xml:space="preserve"> the above, </w:t>
      </w:r>
      <w:r w:rsidR="0002615A">
        <w:rPr>
          <w:rFonts w:ascii="Amnesty Trade Gothic Light" w:hAnsi="Amnesty Trade Gothic Light"/>
          <w:sz w:val="20"/>
          <w:szCs w:val="20"/>
          <w:lang w:val="en-US"/>
        </w:rPr>
        <w:t xml:space="preserve">we </w:t>
      </w:r>
      <w:r w:rsidRPr="00DE4CAB">
        <w:rPr>
          <w:rFonts w:ascii="Amnesty Trade Gothic Light" w:hAnsi="Amnesty Trade Gothic Light"/>
          <w:sz w:val="20"/>
          <w:szCs w:val="20"/>
          <w:lang w:val="en-US"/>
        </w:rPr>
        <w:t xml:space="preserve">are calling on </w:t>
      </w:r>
      <w:r w:rsidR="00954A4A" w:rsidRPr="00DE4CAB">
        <w:rPr>
          <w:rFonts w:ascii="Amnesty Trade Gothic Light" w:hAnsi="Amnesty Trade Gothic Light"/>
          <w:sz w:val="20"/>
          <w:szCs w:val="20"/>
          <w:lang w:val="en-US"/>
        </w:rPr>
        <w:t>Y</w:t>
      </w:r>
      <w:r w:rsidRPr="00DE4CAB">
        <w:rPr>
          <w:rFonts w:ascii="Amnesty Trade Gothic Light" w:hAnsi="Amnesty Trade Gothic Light"/>
          <w:sz w:val="20"/>
          <w:szCs w:val="20"/>
          <w:lang w:val="en-US"/>
        </w:rPr>
        <w:t xml:space="preserve">our Holiness </w:t>
      </w:r>
      <w:r w:rsidR="00055BC4" w:rsidRPr="00DE4CAB">
        <w:rPr>
          <w:rFonts w:ascii="Amnesty Trade Gothic Light" w:hAnsi="Amnesty Trade Gothic Light"/>
          <w:sz w:val="20"/>
          <w:szCs w:val="20"/>
          <w:lang w:val="en-US"/>
        </w:rPr>
        <w:t>to raise these human rights concerns with</w:t>
      </w:r>
      <w:r w:rsidR="00431200" w:rsidRPr="00DE4CAB">
        <w:rPr>
          <w:rFonts w:ascii="Amnesty Trade Gothic Light" w:hAnsi="Amnesty Trade Gothic Light"/>
          <w:sz w:val="20"/>
          <w:szCs w:val="20"/>
          <w:lang w:val="en-US"/>
        </w:rPr>
        <w:t xml:space="preserve"> the </w:t>
      </w:r>
      <w:r w:rsidR="004B4EF1" w:rsidRPr="00DE4CAB">
        <w:rPr>
          <w:rFonts w:ascii="Amnesty Trade Gothic Light" w:hAnsi="Amnesty Trade Gothic Light"/>
          <w:sz w:val="20"/>
          <w:szCs w:val="20"/>
          <w:lang w:val="en-US"/>
        </w:rPr>
        <w:t>G</w:t>
      </w:r>
      <w:r w:rsidR="00431200" w:rsidRPr="00DE4CAB">
        <w:rPr>
          <w:rFonts w:ascii="Amnesty Trade Gothic Light" w:hAnsi="Amnesty Trade Gothic Light"/>
          <w:sz w:val="20"/>
          <w:szCs w:val="20"/>
          <w:lang w:val="en-US"/>
        </w:rPr>
        <w:t>overnment of Mozambique</w:t>
      </w:r>
      <w:r w:rsidR="00055BC4" w:rsidRPr="00DE4CAB">
        <w:rPr>
          <w:rFonts w:ascii="Amnesty Trade Gothic Light" w:hAnsi="Amnesty Trade Gothic Light"/>
          <w:sz w:val="20"/>
          <w:szCs w:val="20"/>
          <w:lang w:val="en-US"/>
        </w:rPr>
        <w:t xml:space="preserve"> and request that the government immediately </w:t>
      </w:r>
      <w:r w:rsidR="00D55476">
        <w:rPr>
          <w:rFonts w:ascii="Amnesty Trade Gothic Light" w:hAnsi="Amnesty Trade Gothic Light"/>
          <w:sz w:val="20"/>
          <w:szCs w:val="20"/>
          <w:lang w:val="en-US"/>
        </w:rPr>
        <w:t>l</w:t>
      </w:r>
      <w:r w:rsidR="00055BC4" w:rsidRPr="00DE4CAB">
        <w:rPr>
          <w:rFonts w:ascii="Amnesty Trade Gothic Light" w:hAnsi="Amnesty Trade Gothic Light"/>
          <w:sz w:val="20"/>
          <w:szCs w:val="20"/>
          <w:lang w:val="en-US"/>
        </w:rPr>
        <w:t xml:space="preserve">ook into the matters and take concrete </w:t>
      </w:r>
      <w:r w:rsidR="001A51B8">
        <w:rPr>
          <w:rFonts w:ascii="Amnesty Trade Gothic Light" w:hAnsi="Amnesty Trade Gothic Light"/>
          <w:sz w:val="20"/>
          <w:szCs w:val="20"/>
          <w:lang w:val="en-US"/>
        </w:rPr>
        <w:t xml:space="preserve">and meaningful </w:t>
      </w:r>
      <w:r w:rsidR="00055BC4" w:rsidRPr="00DE4CAB">
        <w:rPr>
          <w:rFonts w:ascii="Amnesty Trade Gothic Light" w:hAnsi="Amnesty Trade Gothic Light"/>
          <w:sz w:val="20"/>
          <w:szCs w:val="20"/>
          <w:lang w:val="en-US"/>
        </w:rPr>
        <w:t xml:space="preserve">steps </w:t>
      </w:r>
      <w:r w:rsidR="00431200" w:rsidRPr="00DE4CAB">
        <w:rPr>
          <w:rFonts w:ascii="Amnesty Trade Gothic Light" w:hAnsi="Amnesty Trade Gothic Light"/>
          <w:sz w:val="20"/>
          <w:szCs w:val="20"/>
          <w:lang w:val="en-US"/>
        </w:rPr>
        <w:t xml:space="preserve">to </w:t>
      </w:r>
      <w:r w:rsidR="0084483A" w:rsidRPr="00DE4CAB">
        <w:rPr>
          <w:rFonts w:ascii="Amnesty Trade Gothic Light" w:hAnsi="Amnesty Trade Gothic Light"/>
          <w:sz w:val="20"/>
          <w:szCs w:val="20"/>
          <w:lang w:val="en-US"/>
        </w:rPr>
        <w:t>respect</w:t>
      </w:r>
      <w:r w:rsidR="001A51B8">
        <w:rPr>
          <w:rFonts w:ascii="Amnesty Trade Gothic Light" w:hAnsi="Amnesty Trade Gothic Light"/>
          <w:sz w:val="20"/>
          <w:szCs w:val="20"/>
          <w:lang w:val="en-US"/>
        </w:rPr>
        <w:t>, protect, promote</w:t>
      </w:r>
      <w:r w:rsidR="0084483A" w:rsidRPr="00DE4CAB">
        <w:rPr>
          <w:rFonts w:ascii="Amnesty Trade Gothic Light" w:hAnsi="Amnesty Trade Gothic Light"/>
          <w:sz w:val="20"/>
          <w:szCs w:val="20"/>
          <w:lang w:val="en-US"/>
        </w:rPr>
        <w:t xml:space="preserve"> and fulfill human rights. </w:t>
      </w:r>
    </w:p>
    <w:p w14:paraId="097A53ED" w14:textId="72DB83AC" w:rsidR="00DB7C4E" w:rsidRPr="00DE4CAB" w:rsidRDefault="00055BC4" w:rsidP="005639E1">
      <w:pPr>
        <w:rPr>
          <w:rFonts w:ascii="Amnesty Trade Gothic Light" w:hAnsi="Amnesty Trade Gothic Light"/>
          <w:sz w:val="20"/>
          <w:szCs w:val="20"/>
          <w:lang w:val="en-US"/>
        </w:rPr>
      </w:pPr>
      <w:r w:rsidRPr="00DE4CAB">
        <w:rPr>
          <w:rFonts w:ascii="Amnesty Trade Gothic Light" w:hAnsi="Amnesty Trade Gothic Light"/>
          <w:sz w:val="20"/>
          <w:szCs w:val="20"/>
          <w:lang w:val="en-US"/>
        </w:rPr>
        <w:t xml:space="preserve">In addition, we ask that </w:t>
      </w:r>
      <w:r w:rsidR="00954A4A" w:rsidRPr="00DE4CAB">
        <w:rPr>
          <w:rFonts w:ascii="Amnesty Trade Gothic Light" w:hAnsi="Amnesty Trade Gothic Light"/>
          <w:sz w:val="20"/>
          <w:szCs w:val="20"/>
          <w:lang w:val="en-US"/>
        </w:rPr>
        <w:t>Your Holiness</w:t>
      </w:r>
      <w:r w:rsidRPr="00DE4CAB">
        <w:rPr>
          <w:rFonts w:ascii="Amnesty Trade Gothic Light" w:hAnsi="Amnesty Trade Gothic Light"/>
          <w:sz w:val="20"/>
          <w:szCs w:val="20"/>
          <w:lang w:val="en-US"/>
        </w:rPr>
        <w:t xml:space="preserve"> reiterate to the government that it must </w:t>
      </w:r>
      <w:r w:rsidR="00431200" w:rsidRPr="00DE4CAB">
        <w:rPr>
          <w:rFonts w:ascii="Amnesty Trade Gothic Light" w:hAnsi="Amnesty Trade Gothic Light"/>
          <w:sz w:val="20"/>
          <w:szCs w:val="20"/>
          <w:lang w:val="en-US"/>
        </w:rPr>
        <w:t xml:space="preserve">ensure </w:t>
      </w:r>
      <w:r w:rsidR="003D4D3A" w:rsidRPr="00DE4CAB">
        <w:rPr>
          <w:rFonts w:ascii="Amnesty Trade Gothic Light" w:hAnsi="Amnesty Trade Gothic Light"/>
          <w:sz w:val="20"/>
          <w:szCs w:val="20"/>
          <w:lang w:val="en-US"/>
        </w:rPr>
        <w:t>that</w:t>
      </w:r>
      <w:r w:rsidR="003E24E4">
        <w:rPr>
          <w:rFonts w:ascii="Amnesty Trade Gothic Light" w:hAnsi="Amnesty Trade Gothic Light"/>
          <w:sz w:val="20"/>
          <w:szCs w:val="20"/>
          <w:lang w:val="en-US"/>
        </w:rPr>
        <w:t xml:space="preserve"> </w:t>
      </w:r>
      <w:r w:rsidRPr="00DE4CAB">
        <w:rPr>
          <w:rFonts w:ascii="Amnesty Trade Gothic Light" w:hAnsi="Amnesty Trade Gothic Light"/>
          <w:sz w:val="20"/>
          <w:szCs w:val="20"/>
          <w:lang w:val="en-US"/>
        </w:rPr>
        <w:t xml:space="preserve">members of </w:t>
      </w:r>
      <w:r w:rsidR="003D4D3A" w:rsidRPr="00DE4CAB">
        <w:rPr>
          <w:rFonts w:ascii="Amnesty Trade Gothic Light" w:hAnsi="Amnesty Trade Gothic Light"/>
          <w:sz w:val="20"/>
          <w:szCs w:val="20"/>
          <w:lang w:val="en-US"/>
        </w:rPr>
        <w:t xml:space="preserve">civil society </w:t>
      </w:r>
      <w:r w:rsidRPr="00DE4CAB">
        <w:rPr>
          <w:rFonts w:ascii="Amnesty Trade Gothic Light" w:hAnsi="Amnesty Trade Gothic Light"/>
          <w:sz w:val="20"/>
          <w:szCs w:val="20"/>
          <w:lang w:val="en-US"/>
        </w:rPr>
        <w:t xml:space="preserve">including </w:t>
      </w:r>
      <w:r w:rsidR="003D4D3A" w:rsidRPr="00DE4CAB">
        <w:rPr>
          <w:rFonts w:ascii="Amnesty Trade Gothic Light" w:hAnsi="Amnesty Trade Gothic Light"/>
          <w:sz w:val="20"/>
          <w:szCs w:val="20"/>
          <w:lang w:val="en-US"/>
        </w:rPr>
        <w:t>journalists</w:t>
      </w:r>
      <w:r w:rsidR="00954A4A" w:rsidRPr="00DE4CAB">
        <w:rPr>
          <w:rFonts w:ascii="Amnesty Trade Gothic Light" w:hAnsi="Amnesty Trade Gothic Light"/>
          <w:sz w:val="20"/>
          <w:szCs w:val="20"/>
          <w:lang w:val="en-US"/>
        </w:rPr>
        <w:t>, researchers</w:t>
      </w:r>
      <w:r w:rsidRPr="00DE4CAB">
        <w:rPr>
          <w:rFonts w:ascii="Amnesty Trade Gothic Light" w:hAnsi="Amnesty Trade Gothic Light"/>
          <w:sz w:val="20"/>
          <w:szCs w:val="20"/>
          <w:lang w:val="en-US"/>
        </w:rPr>
        <w:t xml:space="preserve"> and lawyers</w:t>
      </w:r>
      <w:r w:rsidR="003D4D3A" w:rsidRPr="00DE4CAB">
        <w:rPr>
          <w:rFonts w:ascii="Amnesty Trade Gothic Light" w:hAnsi="Amnesty Trade Gothic Light"/>
          <w:sz w:val="20"/>
          <w:szCs w:val="20"/>
          <w:lang w:val="en-US"/>
        </w:rPr>
        <w:t xml:space="preserve"> can carry out their work </w:t>
      </w:r>
      <w:r w:rsidR="00F71608">
        <w:rPr>
          <w:rFonts w:ascii="Amnesty Trade Gothic Light" w:hAnsi="Amnesty Trade Gothic Light"/>
          <w:sz w:val="20"/>
          <w:szCs w:val="20"/>
          <w:lang w:val="en-US"/>
        </w:rPr>
        <w:t xml:space="preserve">freely and </w:t>
      </w:r>
      <w:r w:rsidR="003D4D3A" w:rsidRPr="00DE4CAB">
        <w:rPr>
          <w:rFonts w:ascii="Amnesty Trade Gothic Light" w:hAnsi="Amnesty Trade Gothic Light"/>
          <w:sz w:val="20"/>
          <w:szCs w:val="20"/>
          <w:lang w:val="en-US"/>
        </w:rPr>
        <w:t xml:space="preserve">without </w:t>
      </w:r>
      <w:bookmarkStart w:id="1" w:name="_Hlk17379095"/>
      <w:r w:rsidR="003D4D3A" w:rsidRPr="00DE4CAB">
        <w:rPr>
          <w:rFonts w:ascii="Amnesty Trade Gothic Light" w:hAnsi="Amnesty Trade Gothic Light"/>
          <w:sz w:val="20"/>
          <w:szCs w:val="20"/>
        </w:rPr>
        <w:t>fear of attack</w:t>
      </w:r>
      <w:r w:rsidR="00431200" w:rsidRPr="00DE4CAB">
        <w:rPr>
          <w:rFonts w:ascii="Amnesty Trade Gothic Light" w:hAnsi="Amnesty Trade Gothic Light"/>
          <w:sz w:val="20"/>
          <w:szCs w:val="20"/>
        </w:rPr>
        <w:t>s</w:t>
      </w:r>
      <w:r w:rsidR="003D4D3A" w:rsidRPr="00DE4CAB">
        <w:rPr>
          <w:rFonts w:ascii="Amnesty Trade Gothic Light" w:hAnsi="Amnesty Trade Gothic Light"/>
          <w:sz w:val="20"/>
          <w:szCs w:val="20"/>
        </w:rPr>
        <w:t>, intimidation</w:t>
      </w:r>
      <w:r w:rsidR="00431200" w:rsidRPr="00DE4CAB">
        <w:rPr>
          <w:rFonts w:ascii="Amnesty Trade Gothic Light" w:hAnsi="Amnesty Trade Gothic Light"/>
          <w:sz w:val="20"/>
          <w:szCs w:val="20"/>
        </w:rPr>
        <w:t xml:space="preserve">, </w:t>
      </w:r>
      <w:r w:rsidR="00F71608">
        <w:rPr>
          <w:rFonts w:ascii="Amnesty Trade Gothic Light" w:hAnsi="Amnesty Trade Gothic Light"/>
          <w:sz w:val="20"/>
          <w:szCs w:val="20"/>
        </w:rPr>
        <w:t>harassment.</w:t>
      </w:r>
      <w:r w:rsidR="003D4D3A" w:rsidRPr="00DE4CAB">
        <w:rPr>
          <w:rFonts w:ascii="Amnesty Trade Gothic Light" w:hAnsi="Amnesty Trade Gothic Light"/>
          <w:sz w:val="20"/>
          <w:szCs w:val="20"/>
        </w:rPr>
        <w:t xml:space="preserve"> The </w:t>
      </w:r>
      <w:r w:rsidR="00431200" w:rsidRPr="00DE4CAB">
        <w:rPr>
          <w:rFonts w:ascii="Amnesty Trade Gothic Light" w:hAnsi="Amnesty Trade Gothic Light"/>
          <w:sz w:val="20"/>
          <w:szCs w:val="20"/>
        </w:rPr>
        <w:t xml:space="preserve">government </w:t>
      </w:r>
      <w:r w:rsidR="003D4D3A" w:rsidRPr="00DE4CAB">
        <w:rPr>
          <w:rFonts w:ascii="Amnesty Trade Gothic Light" w:hAnsi="Amnesty Trade Gothic Light"/>
          <w:sz w:val="20"/>
          <w:szCs w:val="20"/>
        </w:rPr>
        <w:t xml:space="preserve">must also ensure prompt, thorough, impartial and independent investigations into cases of </w:t>
      </w:r>
      <w:r w:rsidRPr="00DE4CAB">
        <w:rPr>
          <w:rFonts w:ascii="Amnesty Trade Gothic Light" w:hAnsi="Amnesty Trade Gothic Light"/>
          <w:sz w:val="20"/>
          <w:szCs w:val="20"/>
        </w:rPr>
        <w:t xml:space="preserve">extrajudicial killings, </w:t>
      </w:r>
      <w:r w:rsidR="003D4D3A" w:rsidRPr="00DE4CAB">
        <w:rPr>
          <w:rFonts w:ascii="Amnesty Trade Gothic Light" w:hAnsi="Amnesty Trade Gothic Light"/>
          <w:sz w:val="20"/>
          <w:szCs w:val="20"/>
        </w:rPr>
        <w:t xml:space="preserve">arbitrary arrests and detention and </w:t>
      </w:r>
      <w:r w:rsidR="00F71608">
        <w:rPr>
          <w:rFonts w:ascii="Amnesty Trade Gothic Light" w:hAnsi="Amnesty Trade Gothic Light"/>
          <w:sz w:val="20"/>
          <w:szCs w:val="20"/>
        </w:rPr>
        <w:t xml:space="preserve">other cases of human rights violations and abuses and </w:t>
      </w:r>
      <w:r w:rsidR="003D4D3A" w:rsidRPr="00DE4CAB">
        <w:rPr>
          <w:rFonts w:ascii="Amnesty Trade Gothic Light" w:hAnsi="Amnesty Trade Gothic Light"/>
          <w:sz w:val="20"/>
          <w:szCs w:val="20"/>
        </w:rPr>
        <w:t>that those suspected to be responsible are brought to justice</w:t>
      </w:r>
      <w:r w:rsidR="00431200" w:rsidRPr="00DE4CAB">
        <w:rPr>
          <w:rFonts w:ascii="Amnesty Trade Gothic Light" w:hAnsi="Amnesty Trade Gothic Light"/>
          <w:sz w:val="20"/>
          <w:szCs w:val="20"/>
        </w:rPr>
        <w:t xml:space="preserve"> in fair trials</w:t>
      </w:r>
      <w:r w:rsidR="003D4D3A" w:rsidRPr="00DE4CAB">
        <w:rPr>
          <w:rFonts w:ascii="Amnesty Trade Gothic Light" w:hAnsi="Amnesty Trade Gothic Light"/>
          <w:sz w:val="20"/>
          <w:szCs w:val="20"/>
        </w:rPr>
        <w:t>.</w:t>
      </w:r>
      <w:r w:rsidR="00A35DFC" w:rsidRPr="00DE4CAB">
        <w:rPr>
          <w:rFonts w:ascii="Amnesty Trade Gothic Light" w:hAnsi="Amnesty Trade Gothic Light"/>
          <w:sz w:val="20"/>
          <w:szCs w:val="20"/>
        </w:rPr>
        <w:t xml:space="preserve"> </w:t>
      </w:r>
    </w:p>
    <w:p w14:paraId="4E2CB4CF" w14:textId="1E0A7537" w:rsidR="00A35DFC" w:rsidRPr="00DE4CAB" w:rsidRDefault="00A35DFC" w:rsidP="00A35DFC">
      <w:pPr>
        <w:rPr>
          <w:rFonts w:ascii="Amnesty Trade Gothic Light" w:hAnsi="Amnesty Trade Gothic Light"/>
          <w:sz w:val="20"/>
          <w:szCs w:val="20"/>
          <w:lang w:val="en-US"/>
        </w:rPr>
      </w:pPr>
      <w:r w:rsidRPr="00DE4CAB">
        <w:rPr>
          <w:rFonts w:ascii="Amnesty Trade Gothic Light" w:hAnsi="Amnesty Trade Gothic Light"/>
          <w:sz w:val="20"/>
          <w:szCs w:val="20"/>
          <w:lang w:val="en-US"/>
        </w:rPr>
        <w:t xml:space="preserve">We hope that Your </w:t>
      </w:r>
      <w:r w:rsidR="00954A4A" w:rsidRPr="00DE4CAB">
        <w:rPr>
          <w:rFonts w:ascii="Amnesty Trade Gothic Light" w:hAnsi="Amnesty Trade Gothic Light"/>
          <w:sz w:val="20"/>
          <w:szCs w:val="20"/>
          <w:lang w:val="en-US"/>
        </w:rPr>
        <w:t>Holiness</w:t>
      </w:r>
      <w:r w:rsidR="00631293">
        <w:rPr>
          <w:rFonts w:ascii="Amnesty Trade Gothic Light" w:hAnsi="Amnesty Trade Gothic Light"/>
          <w:sz w:val="20"/>
          <w:szCs w:val="20"/>
          <w:lang w:val="en-US"/>
        </w:rPr>
        <w:t>’</w:t>
      </w:r>
      <w:r w:rsidR="00954A4A" w:rsidRPr="00DE4CAB">
        <w:rPr>
          <w:rFonts w:ascii="Amnesty Trade Gothic Light" w:hAnsi="Amnesty Trade Gothic Light"/>
          <w:sz w:val="20"/>
          <w:szCs w:val="20"/>
          <w:lang w:val="en-US"/>
        </w:rPr>
        <w:t xml:space="preserve"> </w:t>
      </w:r>
      <w:r w:rsidRPr="00DE4CAB">
        <w:rPr>
          <w:rFonts w:ascii="Amnesty Trade Gothic Light" w:hAnsi="Amnesty Trade Gothic Light"/>
          <w:sz w:val="20"/>
          <w:szCs w:val="20"/>
          <w:lang w:val="en-US"/>
        </w:rPr>
        <w:t xml:space="preserve">visit to Mozambique presents a genuine opportunity to the </w:t>
      </w:r>
      <w:r w:rsidR="00055BC4" w:rsidRPr="00DE4CAB">
        <w:rPr>
          <w:rFonts w:ascii="Amnesty Trade Gothic Light" w:hAnsi="Amnesty Trade Gothic Light"/>
          <w:sz w:val="20"/>
          <w:szCs w:val="20"/>
          <w:lang w:val="en-US"/>
        </w:rPr>
        <w:t>g</w:t>
      </w:r>
      <w:r w:rsidRPr="00DE4CAB">
        <w:rPr>
          <w:rFonts w:ascii="Amnesty Trade Gothic Light" w:hAnsi="Amnesty Trade Gothic Light"/>
          <w:sz w:val="20"/>
          <w:szCs w:val="20"/>
          <w:lang w:val="en-US"/>
        </w:rPr>
        <w:t xml:space="preserve">overnment of Mozambique to </w:t>
      </w:r>
      <w:r w:rsidR="00055BC4" w:rsidRPr="00DE4CAB">
        <w:rPr>
          <w:rFonts w:ascii="Amnesty Trade Gothic Light" w:hAnsi="Amnesty Trade Gothic Light"/>
          <w:sz w:val="20"/>
          <w:szCs w:val="20"/>
          <w:lang w:val="en-US"/>
        </w:rPr>
        <w:t xml:space="preserve">reaffirm its commitment to </w:t>
      </w:r>
      <w:r w:rsidRPr="00DE4CAB">
        <w:rPr>
          <w:rFonts w:ascii="Amnesty Trade Gothic Light" w:hAnsi="Amnesty Trade Gothic Light"/>
          <w:sz w:val="20"/>
          <w:szCs w:val="20"/>
          <w:lang w:val="en-US"/>
        </w:rPr>
        <w:t>uphold</w:t>
      </w:r>
      <w:r w:rsidR="00055BC4" w:rsidRPr="00DE4CAB">
        <w:rPr>
          <w:rFonts w:ascii="Amnesty Trade Gothic Light" w:hAnsi="Amnesty Trade Gothic Light"/>
          <w:sz w:val="20"/>
          <w:szCs w:val="20"/>
          <w:lang w:val="en-US"/>
        </w:rPr>
        <w:t>ing</w:t>
      </w:r>
      <w:r w:rsidRPr="00DE4CAB">
        <w:rPr>
          <w:rFonts w:ascii="Amnesty Trade Gothic Light" w:hAnsi="Amnesty Trade Gothic Light"/>
          <w:sz w:val="20"/>
          <w:szCs w:val="20"/>
          <w:lang w:val="en-US"/>
        </w:rPr>
        <w:t xml:space="preserve"> the </w:t>
      </w:r>
      <w:r w:rsidR="006F01F2">
        <w:rPr>
          <w:rFonts w:ascii="Amnesty Trade Gothic Light" w:hAnsi="Amnesty Trade Gothic Light"/>
          <w:sz w:val="20"/>
          <w:szCs w:val="20"/>
          <w:lang w:val="en-US"/>
        </w:rPr>
        <w:t xml:space="preserve">human </w:t>
      </w:r>
      <w:r w:rsidRPr="00DE4CAB">
        <w:rPr>
          <w:rFonts w:ascii="Amnesty Trade Gothic Light" w:hAnsi="Amnesty Trade Gothic Light"/>
          <w:sz w:val="20"/>
          <w:szCs w:val="20"/>
          <w:lang w:val="en-US"/>
        </w:rPr>
        <w:t xml:space="preserve">rights enshrined in the Constitution of the Republic, </w:t>
      </w:r>
      <w:r w:rsidR="00055BC4" w:rsidRPr="00DE4CAB">
        <w:rPr>
          <w:rFonts w:ascii="Amnesty Trade Gothic Light" w:hAnsi="Amnesty Trade Gothic Light"/>
          <w:sz w:val="20"/>
          <w:szCs w:val="20"/>
          <w:lang w:val="en-US"/>
        </w:rPr>
        <w:t xml:space="preserve">as well as the </w:t>
      </w:r>
      <w:r w:rsidR="006F01F2">
        <w:rPr>
          <w:rFonts w:ascii="Amnesty Trade Gothic Light" w:hAnsi="Amnesty Trade Gothic Light"/>
          <w:sz w:val="20"/>
          <w:szCs w:val="20"/>
          <w:lang w:val="en-US"/>
        </w:rPr>
        <w:t xml:space="preserve">government’s </w:t>
      </w:r>
      <w:r w:rsidRPr="00DE4CAB">
        <w:rPr>
          <w:rFonts w:ascii="Amnesty Trade Gothic Light" w:hAnsi="Amnesty Trade Gothic Light"/>
          <w:sz w:val="20"/>
          <w:szCs w:val="20"/>
          <w:lang w:val="en-US"/>
        </w:rPr>
        <w:t xml:space="preserve">regional and international </w:t>
      </w:r>
      <w:r w:rsidR="006F01F2">
        <w:rPr>
          <w:rFonts w:ascii="Amnesty Trade Gothic Light" w:hAnsi="Amnesty Trade Gothic Light"/>
          <w:sz w:val="20"/>
          <w:szCs w:val="20"/>
          <w:lang w:val="en-US"/>
        </w:rPr>
        <w:t xml:space="preserve">human rights </w:t>
      </w:r>
      <w:r w:rsidR="00055BC4" w:rsidRPr="00DE4CAB">
        <w:rPr>
          <w:rFonts w:ascii="Amnesty Trade Gothic Light" w:hAnsi="Amnesty Trade Gothic Light"/>
          <w:sz w:val="20"/>
          <w:szCs w:val="20"/>
          <w:lang w:val="en-US"/>
        </w:rPr>
        <w:t>obligations</w:t>
      </w:r>
      <w:r w:rsidR="006F01F2">
        <w:rPr>
          <w:rFonts w:ascii="Amnesty Trade Gothic Light" w:hAnsi="Amnesty Trade Gothic Light"/>
          <w:sz w:val="20"/>
          <w:szCs w:val="20"/>
          <w:lang w:val="en-US"/>
        </w:rPr>
        <w:t xml:space="preserve"> and commitments</w:t>
      </w:r>
      <w:r w:rsidR="00055BC4" w:rsidRPr="00DE4CAB">
        <w:rPr>
          <w:rFonts w:ascii="Amnesty Trade Gothic Light" w:hAnsi="Amnesty Trade Gothic Light"/>
          <w:sz w:val="20"/>
          <w:szCs w:val="20"/>
          <w:lang w:val="en-US"/>
        </w:rPr>
        <w:t>.</w:t>
      </w:r>
    </w:p>
    <w:p w14:paraId="1EF72BE8" w14:textId="2EB40BDC" w:rsidR="00A35DFC" w:rsidRPr="00DE4CAB" w:rsidRDefault="00055BC4" w:rsidP="005639E1">
      <w:pPr>
        <w:rPr>
          <w:rFonts w:ascii="Amnesty Trade Gothic Light" w:hAnsi="Amnesty Trade Gothic Light"/>
          <w:sz w:val="20"/>
          <w:szCs w:val="20"/>
          <w:lang w:val="en-US"/>
        </w:rPr>
      </w:pPr>
      <w:r w:rsidRPr="00DE4CAB">
        <w:rPr>
          <w:rFonts w:ascii="Amnesty Trade Gothic Light" w:hAnsi="Amnesty Trade Gothic Light"/>
          <w:sz w:val="20"/>
          <w:szCs w:val="20"/>
          <w:lang w:val="en-US"/>
        </w:rPr>
        <w:t>Thank you for y</w:t>
      </w:r>
      <w:r w:rsidR="00A35DFC" w:rsidRPr="00DE4CAB">
        <w:rPr>
          <w:rFonts w:ascii="Amnesty Trade Gothic Light" w:hAnsi="Amnesty Trade Gothic Light"/>
          <w:sz w:val="20"/>
          <w:szCs w:val="20"/>
          <w:lang w:val="en-US"/>
        </w:rPr>
        <w:t xml:space="preserve">our consideration of </w:t>
      </w:r>
      <w:r w:rsidR="00431200" w:rsidRPr="00DE4CAB">
        <w:rPr>
          <w:rFonts w:ascii="Amnesty Trade Gothic Light" w:hAnsi="Amnesty Trade Gothic Light"/>
          <w:sz w:val="20"/>
          <w:szCs w:val="20"/>
          <w:lang w:val="en-US"/>
        </w:rPr>
        <w:t>this letter</w:t>
      </w:r>
      <w:r w:rsidR="00A35DFC" w:rsidRPr="00DE4CAB">
        <w:rPr>
          <w:rFonts w:ascii="Amnesty Trade Gothic Light" w:hAnsi="Amnesty Trade Gothic Light"/>
          <w:sz w:val="20"/>
          <w:szCs w:val="20"/>
          <w:lang w:val="en-US"/>
        </w:rPr>
        <w:t xml:space="preserve">. </w:t>
      </w:r>
    </w:p>
    <w:p w14:paraId="067200D4" w14:textId="77777777" w:rsidR="0084483A" w:rsidRPr="00DE4CAB" w:rsidRDefault="0084483A" w:rsidP="005639E1">
      <w:pPr>
        <w:rPr>
          <w:rFonts w:ascii="Amnesty Trade Gothic Light" w:hAnsi="Amnesty Trade Gothic Light"/>
          <w:sz w:val="20"/>
          <w:szCs w:val="20"/>
          <w:lang w:val="en-US"/>
        </w:rPr>
      </w:pPr>
    </w:p>
    <w:p w14:paraId="1D7FF24A" w14:textId="6677367B" w:rsidR="00A35DFC" w:rsidRPr="00DE4CAB" w:rsidRDefault="00431200" w:rsidP="005639E1">
      <w:pPr>
        <w:rPr>
          <w:rFonts w:ascii="Amnesty Trade Gothic Light" w:hAnsi="Amnesty Trade Gothic Light"/>
          <w:sz w:val="20"/>
          <w:szCs w:val="20"/>
          <w:lang w:val="en-US"/>
        </w:rPr>
      </w:pPr>
      <w:r w:rsidRPr="00DE4CAB">
        <w:rPr>
          <w:rFonts w:ascii="Amnesty Trade Gothic Light" w:hAnsi="Amnesty Trade Gothic Light"/>
          <w:sz w:val="20"/>
          <w:szCs w:val="20"/>
          <w:lang w:val="en-US"/>
        </w:rPr>
        <w:t>Yours Sincerely</w:t>
      </w:r>
      <w:r w:rsidR="00A35DFC" w:rsidRPr="00DE4CAB">
        <w:rPr>
          <w:rFonts w:ascii="Amnesty Trade Gothic Light" w:hAnsi="Amnesty Trade Gothic Light"/>
          <w:sz w:val="20"/>
          <w:szCs w:val="20"/>
          <w:lang w:val="en-US"/>
        </w:rPr>
        <w:t>,</w:t>
      </w:r>
    </w:p>
    <w:p w14:paraId="4A9169F8" w14:textId="77777777" w:rsidR="004B4EF1" w:rsidRPr="00DE4CAB" w:rsidRDefault="004B4EF1" w:rsidP="005639E1">
      <w:pPr>
        <w:rPr>
          <w:rFonts w:ascii="Amnesty Trade Gothic Light" w:hAnsi="Amnesty Trade Gothic Light"/>
          <w:sz w:val="20"/>
          <w:szCs w:val="20"/>
          <w:lang w:val="en-US"/>
        </w:rPr>
      </w:pPr>
    </w:p>
    <w:bookmarkEnd w:id="1"/>
    <w:p w14:paraId="15B389C8" w14:textId="77777777"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African Freedom of Expression Exchange (AFEX)</w:t>
      </w:r>
    </w:p>
    <w:p w14:paraId="23B96D3D" w14:textId="77777777"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 xml:space="preserve">African Raising </w:t>
      </w:r>
    </w:p>
    <w:p w14:paraId="1BA07DC0" w14:textId="77777777"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Amnesty International</w:t>
      </w:r>
    </w:p>
    <w:p w14:paraId="7704F840" w14:textId="77777777"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CIVICUS</w:t>
      </w:r>
    </w:p>
    <w:p w14:paraId="14B4B6B9" w14:textId="745ABA14"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 xml:space="preserve">Committee to Protect Journalists </w:t>
      </w:r>
      <w:r w:rsidR="00EB21B2" w:rsidRPr="00DE4CAB">
        <w:rPr>
          <w:rFonts w:ascii="Amnesty Trade Gothic Light" w:hAnsi="Amnesty Trade Gothic Light"/>
          <w:sz w:val="20"/>
          <w:szCs w:val="20"/>
        </w:rPr>
        <w:t>(CPJ)</w:t>
      </w:r>
    </w:p>
    <w:p w14:paraId="73D29A44" w14:textId="190174CB"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Federation of Journalists of Portuguese Language (FJLP)</w:t>
      </w:r>
    </w:p>
    <w:p w14:paraId="71751258" w14:textId="77777777"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International Press Institute (IPI)</w:t>
      </w:r>
    </w:p>
    <w:p w14:paraId="334DACAF" w14:textId="455B0DC2"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MISA</w:t>
      </w:r>
      <w:r w:rsidR="006240CF" w:rsidRPr="00DE4CAB">
        <w:rPr>
          <w:rFonts w:ascii="Amnesty Trade Gothic Light" w:hAnsi="Amnesty Trade Gothic Light"/>
          <w:sz w:val="20"/>
          <w:szCs w:val="20"/>
        </w:rPr>
        <w:t>-</w:t>
      </w:r>
      <w:r w:rsidRPr="00DE4CAB">
        <w:rPr>
          <w:rFonts w:ascii="Amnesty Trade Gothic Light" w:hAnsi="Amnesty Trade Gothic Light"/>
          <w:sz w:val="20"/>
          <w:szCs w:val="20"/>
        </w:rPr>
        <w:t>Mo</w:t>
      </w:r>
      <w:r w:rsidR="006240CF" w:rsidRPr="00DE4CAB">
        <w:rPr>
          <w:rFonts w:ascii="Amnesty Trade Gothic Light" w:hAnsi="Amnesty Trade Gothic Light"/>
          <w:sz w:val="20"/>
          <w:szCs w:val="20"/>
        </w:rPr>
        <w:t>z</w:t>
      </w:r>
      <w:r w:rsidRPr="00DE4CAB">
        <w:rPr>
          <w:rFonts w:ascii="Amnesty Trade Gothic Light" w:hAnsi="Amnesty Trade Gothic Light"/>
          <w:sz w:val="20"/>
          <w:szCs w:val="20"/>
        </w:rPr>
        <w:t>ambique</w:t>
      </w:r>
    </w:p>
    <w:p w14:paraId="45E69302" w14:textId="77777777"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Reporters Sans Frontiers</w:t>
      </w:r>
    </w:p>
    <w:p w14:paraId="39A2A0F9" w14:textId="77777777" w:rsidR="0026617E" w:rsidRPr="00DE4CAB" w:rsidRDefault="0026617E" w:rsidP="0026617E">
      <w:pPr>
        <w:rPr>
          <w:rFonts w:ascii="Amnesty Trade Gothic Light" w:hAnsi="Amnesty Trade Gothic Light"/>
          <w:sz w:val="20"/>
          <w:szCs w:val="20"/>
        </w:rPr>
      </w:pPr>
      <w:r w:rsidRPr="00DE4CAB">
        <w:rPr>
          <w:rFonts w:ascii="Amnesty Trade Gothic Light" w:hAnsi="Amnesty Trade Gothic Light"/>
          <w:sz w:val="20"/>
          <w:szCs w:val="20"/>
        </w:rPr>
        <w:t>Southern Africa Litigation Centre (SALC)</w:t>
      </w:r>
    </w:p>
    <w:p w14:paraId="2F0643DB" w14:textId="77777777" w:rsidR="0026617E" w:rsidRPr="00DE4CAB" w:rsidRDefault="0026617E" w:rsidP="0026617E">
      <w:pPr>
        <w:rPr>
          <w:rFonts w:ascii="Amnesty Trade Gothic Light" w:hAnsi="Amnesty Trade Gothic Light"/>
          <w:sz w:val="20"/>
          <w:szCs w:val="20"/>
        </w:rPr>
      </w:pPr>
      <w:proofErr w:type="spellStart"/>
      <w:r w:rsidRPr="00DE4CAB">
        <w:rPr>
          <w:rFonts w:ascii="Amnesty Trade Gothic Light" w:hAnsi="Amnesty Trade Gothic Light"/>
          <w:sz w:val="20"/>
          <w:szCs w:val="20"/>
        </w:rPr>
        <w:t>Solidariedade</w:t>
      </w:r>
      <w:proofErr w:type="spellEnd"/>
      <w:r w:rsidRPr="00DE4CAB">
        <w:rPr>
          <w:rFonts w:ascii="Amnesty Trade Gothic Light" w:hAnsi="Amnesty Trade Gothic Light"/>
          <w:sz w:val="20"/>
          <w:szCs w:val="20"/>
        </w:rPr>
        <w:t xml:space="preserve"> </w:t>
      </w:r>
      <w:proofErr w:type="spellStart"/>
      <w:r w:rsidRPr="00DE4CAB">
        <w:rPr>
          <w:rFonts w:ascii="Amnesty Trade Gothic Light" w:hAnsi="Amnesty Trade Gothic Light"/>
          <w:sz w:val="20"/>
          <w:szCs w:val="20"/>
        </w:rPr>
        <w:t>Moçambique</w:t>
      </w:r>
      <w:proofErr w:type="spellEnd"/>
      <w:r w:rsidRPr="00DE4CAB">
        <w:rPr>
          <w:rFonts w:ascii="Amnesty Trade Gothic Light" w:hAnsi="Amnesty Trade Gothic Light"/>
          <w:sz w:val="20"/>
          <w:szCs w:val="20"/>
        </w:rPr>
        <w:t xml:space="preserve"> (SOLDMOZ-ADS)</w:t>
      </w:r>
    </w:p>
    <w:p w14:paraId="618455AC" w14:textId="1E65E268" w:rsidR="00BC3A44" w:rsidRPr="00DE4CAB" w:rsidRDefault="0026617E" w:rsidP="0026617E">
      <w:pPr>
        <w:rPr>
          <w:rFonts w:ascii="Amnesty Trade Gothic Light" w:hAnsi="Amnesty Trade Gothic Light"/>
          <w:lang w:val="en-US"/>
        </w:rPr>
      </w:pPr>
      <w:r w:rsidRPr="00DE4CAB">
        <w:rPr>
          <w:rFonts w:ascii="Amnesty Trade Gothic Light" w:hAnsi="Amnesty Trade Gothic Light"/>
          <w:sz w:val="20"/>
          <w:szCs w:val="20"/>
        </w:rPr>
        <w:t>#</w:t>
      </w:r>
      <w:proofErr w:type="spellStart"/>
      <w:r w:rsidRPr="00DE4CAB">
        <w:rPr>
          <w:rFonts w:ascii="Amnesty Trade Gothic Light" w:hAnsi="Amnesty Trade Gothic Light"/>
          <w:sz w:val="20"/>
          <w:szCs w:val="20"/>
        </w:rPr>
        <w:t>ReageMoçambique</w:t>
      </w:r>
      <w:proofErr w:type="spellEnd"/>
    </w:p>
    <w:sectPr w:rsidR="00BC3A44" w:rsidRPr="00DE4CAB"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C701" w14:textId="77777777" w:rsidR="004B0895" w:rsidRDefault="004B0895">
      <w:r>
        <w:separator/>
      </w:r>
    </w:p>
  </w:endnote>
  <w:endnote w:type="continuationSeparator" w:id="0">
    <w:p w14:paraId="231A2820" w14:textId="77777777" w:rsidR="004B0895" w:rsidRDefault="004B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2262" w14:textId="77777777" w:rsidR="004B0895" w:rsidRDefault="004B0895">
      <w:r>
        <w:separator/>
      </w:r>
    </w:p>
  </w:footnote>
  <w:footnote w:type="continuationSeparator" w:id="0">
    <w:p w14:paraId="25167C2E" w14:textId="77777777" w:rsidR="004B0895" w:rsidRDefault="004B0895">
      <w:r>
        <w:continuationSeparator/>
      </w:r>
    </w:p>
  </w:footnote>
  <w:footnote w:id="1">
    <w:p w14:paraId="179CAFA6" w14:textId="2A316DB1" w:rsidR="00F12FEA" w:rsidRPr="00F12FEA" w:rsidRDefault="00F12FEA">
      <w:pPr>
        <w:pStyle w:val="FootnoteText"/>
        <w:rPr>
          <w:lang w:val="en-US"/>
        </w:rPr>
      </w:pPr>
      <w:r>
        <w:rPr>
          <w:rStyle w:val="FootnoteReference"/>
        </w:rPr>
        <w:footnoteRef/>
      </w:r>
      <w:r>
        <w:t xml:space="preserve"> </w:t>
      </w:r>
      <w:r w:rsidRPr="00CB4E50">
        <w:rPr>
          <w:rFonts w:ascii="Amnesty Trade Gothic Light" w:hAnsi="Amnesty Trade Gothic Light"/>
          <w:szCs w:val="16"/>
        </w:rPr>
        <w:t xml:space="preserve">Amnesty International (19 October 2018) </w:t>
      </w:r>
      <w:r w:rsidRPr="00CB4E50">
        <w:rPr>
          <w:rFonts w:ascii="Amnesty Trade Gothic Light" w:hAnsi="Amnesty Trade Gothic Light"/>
          <w:i/>
          <w:szCs w:val="16"/>
        </w:rPr>
        <w:t>Mozambique: Journalists and Activists Threatened – AFR 41/9263/2018</w:t>
      </w:r>
      <w:r w:rsidRPr="00CB4E50">
        <w:rPr>
          <w:rFonts w:ascii="Amnesty Trade Gothic Light" w:hAnsi="Amnesty Trade Gothic Light"/>
          <w:szCs w:val="16"/>
        </w:rPr>
        <w:t xml:space="preserve">. Available at: </w:t>
      </w:r>
      <w:hyperlink r:id="rId1" w:history="1">
        <w:r w:rsidRPr="00CB4E50">
          <w:rPr>
            <w:rStyle w:val="Hyperlink"/>
            <w:rFonts w:ascii="Amnesty Trade Gothic Light" w:hAnsi="Amnesty Trade Gothic Light"/>
            <w:szCs w:val="16"/>
          </w:rPr>
          <w:t>https://www.amnesty.org/en/documents/afr41/9263/2018/en/</w:t>
        </w:r>
      </w:hyperlink>
      <w:r w:rsidRPr="00CB4E50">
        <w:rPr>
          <w:rFonts w:ascii="Amnesty Trade Gothic Light" w:hAnsi="Amnesty Trade Gothic Light"/>
          <w:szCs w:val="16"/>
        </w:rPr>
        <w:t xml:space="preserve">. Amnesty International (17 October 2018) </w:t>
      </w:r>
      <w:r w:rsidRPr="00CB4E50">
        <w:rPr>
          <w:rFonts w:ascii="Amnesty Trade Gothic Light" w:hAnsi="Amnesty Trade Gothic Light"/>
          <w:i/>
          <w:szCs w:val="16"/>
        </w:rPr>
        <w:t>Mozambique: Journalists and activists face death threats and intimidation in post-election witch-hunt.</w:t>
      </w:r>
      <w:r w:rsidRPr="00CB4E50">
        <w:rPr>
          <w:rFonts w:ascii="Amnesty Trade Gothic Light" w:hAnsi="Amnesty Trade Gothic Light"/>
          <w:szCs w:val="16"/>
        </w:rPr>
        <w:t xml:space="preserve"> Available at: https://www.amnesty.org/en/latest/news/2018/10/mozambique-journalists-and-activists-face-death-threats-and-intimidation-in-post-election-witch-hunt/.</w:t>
      </w:r>
    </w:p>
  </w:footnote>
  <w:footnote w:id="2">
    <w:p w14:paraId="6FFA560A" w14:textId="45FCA039" w:rsidR="006A2D0E" w:rsidRPr="00CB4E50" w:rsidRDefault="006A2D0E">
      <w:pPr>
        <w:pStyle w:val="FootnoteText"/>
        <w:rPr>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Amnesty International (19 October 2018) </w:t>
      </w:r>
      <w:r w:rsidRPr="00CB4E50">
        <w:rPr>
          <w:rFonts w:ascii="Amnesty Trade Gothic Light" w:hAnsi="Amnesty Trade Gothic Light"/>
          <w:i/>
          <w:szCs w:val="16"/>
        </w:rPr>
        <w:t xml:space="preserve">Mozambique: Journalists and Activists Threatened – AFR 41/9263/2018. </w:t>
      </w:r>
      <w:r w:rsidRPr="00CB4E50">
        <w:rPr>
          <w:rFonts w:ascii="Amnesty Trade Gothic Light" w:hAnsi="Amnesty Trade Gothic Light"/>
          <w:szCs w:val="16"/>
        </w:rPr>
        <w:t>Available at: https://www.amnesty.org/en/documents/afr41/9263/2018/en/.</w:t>
      </w:r>
    </w:p>
  </w:footnote>
  <w:footnote w:id="3">
    <w:p w14:paraId="3ECAB75D" w14:textId="545108B2" w:rsidR="00B909B7" w:rsidRPr="00B909B7" w:rsidRDefault="00B909B7">
      <w:pPr>
        <w:pStyle w:val="FootnoteText"/>
      </w:pPr>
      <w:r>
        <w:rPr>
          <w:rStyle w:val="FootnoteReference"/>
        </w:rPr>
        <w:footnoteRef/>
      </w:r>
      <w:r>
        <w:t xml:space="preserve"> All Africa (3 May 2019) </w:t>
      </w:r>
      <w:r>
        <w:rPr>
          <w:i/>
        </w:rPr>
        <w:t xml:space="preserve">Mozambique: Misa warns of deteriorating press freedom. </w:t>
      </w:r>
      <w:r>
        <w:t xml:space="preserve">Available at: </w:t>
      </w:r>
      <w:r w:rsidRPr="00B909B7">
        <w:t>https://allafrica.com/stories/201905030729.html</w:t>
      </w:r>
    </w:p>
  </w:footnote>
  <w:footnote w:id="4">
    <w:p w14:paraId="21AE7041" w14:textId="0F4EE8EC" w:rsidR="009921B5" w:rsidRPr="00CB4E50" w:rsidRDefault="009921B5">
      <w:pPr>
        <w:pStyle w:val="FootnoteText"/>
        <w:rPr>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Amnesty International (29 January 2019) </w:t>
      </w:r>
      <w:r w:rsidRPr="00CB4E50">
        <w:rPr>
          <w:rFonts w:ascii="Amnesty Trade Gothic Light" w:hAnsi="Amnesty Trade Gothic Light"/>
          <w:i/>
          <w:szCs w:val="16"/>
        </w:rPr>
        <w:t xml:space="preserve">Mozambique: Woman human rights defender facing threats online: Fátima </w:t>
      </w:r>
      <w:proofErr w:type="spellStart"/>
      <w:r w:rsidRPr="00CB4E50">
        <w:rPr>
          <w:rFonts w:ascii="Amnesty Trade Gothic Light" w:hAnsi="Amnesty Trade Gothic Light"/>
          <w:i/>
          <w:szCs w:val="16"/>
        </w:rPr>
        <w:t>Mimbire</w:t>
      </w:r>
      <w:proofErr w:type="spellEnd"/>
      <w:r w:rsidRPr="00CB4E50">
        <w:rPr>
          <w:rFonts w:ascii="Amnesty Trade Gothic Light" w:hAnsi="Amnesty Trade Gothic Light"/>
          <w:i/>
          <w:szCs w:val="16"/>
        </w:rPr>
        <w:t xml:space="preserve">. </w:t>
      </w:r>
      <w:r w:rsidRPr="00CB4E50">
        <w:rPr>
          <w:rFonts w:ascii="Amnesty Trade Gothic Light" w:hAnsi="Amnesty Trade Gothic Light"/>
          <w:szCs w:val="16"/>
        </w:rPr>
        <w:t>Available at</w:t>
      </w:r>
      <w:r w:rsidRPr="00CB4E50">
        <w:rPr>
          <w:rFonts w:ascii="Amnesty Trade Gothic Light" w:hAnsi="Amnesty Trade Gothic Light"/>
          <w:i/>
          <w:szCs w:val="16"/>
        </w:rPr>
        <w:t xml:space="preserve">: </w:t>
      </w:r>
      <w:hyperlink r:id="rId2" w:history="1">
        <w:r w:rsidRPr="00CB4E50">
          <w:rPr>
            <w:rStyle w:val="Hyperlink"/>
            <w:rFonts w:ascii="Amnesty Trade Gothic Light" w:hAnsi="Amnesty Trade Gothic Light"/>
            <w:szCs w:val="16"/>
          </w:rPr>
          <w:t>https://www.amnesty.org/en/documents/afr41/9744/2019/en/</w:t>
        </w:r>
      </w:hyperlink>
    </w:p>
  </w:footnote>
  <w:footnote w:id="5">
    <w:p w14:paraId="2A8084EF" w14:textId="7010A18D" w:rsidR="00A50136" w:rsidRPr="00CB4E50" w:rsidRDefault="00A50136">
      <w:pPr>
        <w:pStyle w:val="FootnoteText"/>
        <w:rPr>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w:t>
      </w:r>
      <w:r w:rsidR="00CB4E50" w:rsidRPr="00CB4E50">
        <w:rPr>
          <w:rFonts w:ascii="Amnesty Trade Gothic Light" w:hAnsi="Amnesty Trade Gothic Light"/>
          <w:szCs w:val="16"/>
        </w:rPr>
        <w:t xml:space="preserve">Human Rights Watch (13 March 2019) </w:t>
      </w:r>
      <w:r w:rsidR="00CB4E50" w:rsidRPr="00CB4E50">
        <w:rPr>
          <w:rFonts w:ascii="Amnesty Trade Gothic Light" w:hAnsi="Amnesty Trade Gothic Light"/>
          <w:i/>
          <w:szCs w:val="16"/>
        </w:rPr>
        <w:t>Armed police break up Mozambique Children’s march</w:t>
      </w:r>
      <w:r w:rsidR="00CB4E50">
        <w:rPr>
          <w:rFonts w:ascii="Amnesty Trade Gothic Light" w:hAnsi="Amnesty Trade Gothic Light"/>
          <w:i/>
          <w:szCs w:val="16"/>
        </w:rPr>
        <w:t xml:space="preserve"> – Women’s day protest proceeds after initial ban</w:t>
      </w:r>
      <w:r w:rsidR="00CB4E50" w:rsidRPr="00CB4E50">
        <w:rPr>
          <w:rFonts w:ascii="Amnesty Trade Gothic Light" w:hAnsi="Amnesty Trade Gothic Light"/>
          <w:i/>
          <w:szCs w:val="16"/>
        </w:rPr>
        <w:t xml:space="preserve">. </w:t>
      </w:r>
      <w:r w:rsidR="00CB4E50" w:rsidRPr="00CB4E50">
        <w:rPr>
          <w:rFonts w:ascii="Amnesty Trade Gothic Light" w:hAnsi="Amnesty Trade Gothic Light"/>
          <w:szCs w:val="16"/>
        </w:rPr>
        <w:t xml:space="preserve">Available at: </w:t>
      </w:r>
      <w:hyperlink r:id="rId3" w:history="1">
        <w:r w:rsidR="00CB4E50" w:rsidRPr="00CB4E50">
          <w:rPr>
            <w:rStyle w:val="Hyperlink"/>
            <w:rFonts w:ascii="Amnesty Trade Gothic Light" w:eastAsia="SimSun" w:hAnsi="Amnesty Trade Gothic Light"/>
            <w:szCs w:val="16"/>
          </w:rPr>
          <w:t>https://www.hrw.org/news/2019/03/13/armed-police-break-mozambique-childrens-march</w:t>
        </w:r>
      </w:hyperlink>
    </w:p>
  </w:footnote>
  <w:footnote w:id="6">
    <w:p w14:paraId="26ABAF41" w14:textId="49B6071A" w:rsidR="009921B5" w:rsidRDefault="009921B5" w:rsidP="0084483A">
      <w:pPr>
        <w:pStyle w:val="FootnoteText"/>
        <w:spacing w:line="240" w:lineRule="auto"/>
        <w:rPr>
          <w:rStyle w:val="Hyperlink"/>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Human Rights Watch (4 December 2018) </w:t>
      </w:r>
      <w:r w:rsidRPr="00CB4E50">
        <w:rPr>
          <w:rFonts w:ascii="Amnesty Trade Gothic Light" w:hAnsi="Amnesty Trade Gothic Light"/>
          <w:i/>
          <w:szCs w:val="16"/>
        </w:rPr>
        <w:t>Mozambique: Security forces abusing suspected insurgents</w:t>
      </w:r>
      <w:r w:rsidRPr="00CB4E50">
        <w:rPr>
          <w:rFonts w:ascii="Amnesty Trade Gothic Light" w:hAnsi="Amnesty Trade Gothic Light"/>
          <w:szCs w:val="16"/>
        </w:rPr>
        <w:t>.</w:t>
      </w:r>
      <w:r w:rsidRPr="00CB4E50">
        <w:rPr>
          <w:rFonts w:ascii="Amnesty Trade Gothic Light" w:hAnsi="Amnesty Trade Gothic Light"/>
          <w:i/>
          <w:szCs w:val="16"/>
        </w:rPr>
        <w:t xml:space="preserve"> </w:t>
      </w:r>
      <w:r w:rsidRPr="00CB4E50">
        <w:rPr>
          <w:rFonts w:ascii="Amnesty Trade Gothic Light" w:hAnsi="Amnesty Trade Gothic Light"/>
          <w:szCs w:val="16"/>
          <w:lang w:val="en-US"/>
        </w:rPr>
        <w:t>Available at:</w:t>
      </w:r>
      <w:r w:rsidRPr="00CB4E50">
        <w:rPr>
          <w:rFonts w:ascii="Amnesty Trade Gothic Light" w:hAnsi="Amnesty Trade Gothic Light"/>
          <w:i/>
          <w:szCs w:val="16"/>
          <w:lang w:val="en-US"/>
        </w:rPr>
        <w:t xml:space="preserve"> </w:t>
      </w:r>
      <w:hyperlink r:id="rId4" w:history="1">
        <w:r w:rsidRPr="00CB4E50">
          <w:rPr>
            <w:rStyle w:val="Hyperlink"/>
            <w:rFonts w:ascii="Amnesty Trade Gothic Light" w:hAnsi="Amnesty Trade Gothic Light"/>
            <w:szCs w:val="16"/>
            <w:lang w:val="en-US"/>
          </w:rPr>
          <w:t>https://www.hrw.org/news/2018/12/04/mozambique-security-forces-abusing-suspected-insurgents</w:t>
        </w:r>
      </w:hyperlink>
    </w:p>
    <w:p w14:paraId="673B4796" w14:textId="65E1643D" w:rsidR="00CB4E50" w:rsidRPr="00DE4CAB" w:rsidRDefault="00CB4E50" w:rsidP="0084483A">
      <w:pPr>
        <w:pStyle w:val="FootnoteText"/>
        <w:spacing w:line="240" w:lineRule="auto"/>
        <w:rPr>
          <w:rFonts w:ascii="Amnesty Trade Gothic Light" w:hAnsi="Amnesty Trade Gothic Light"/>
          <w:szCs w:val="16"/>
          <w:lang w:val="en-US"/>
        </w:rPr>
      </w:pPr>
      <w:r w:rsidRPr="00DE4CAB">
        <w:rPr>
          <w:rFonts w:ascii="Amnesty Trade Gothic Light" w:hAnsi="Amnesty Trade Gothic Light"/>
          <w:szCs w:val="16"/>
        </w:rPr>
        <w:t xml:space="preserve">American Bar Association (11 April 2019) </w:t>
      </w:r>
      <w:r w:rsidRPr="00DE4CAB">
        <w:rPr>
          <w:rFonts w:ascii="Amnesty Trade Gothic Light" w:hAnsi="Amnesty Trade Gothic Light"/>
          <w:i/>
          <w:szCs w:val="16"/>
        </w:rPr>
        <w:t>Mozambique: Effective counter-terrorism strategies do not include arresting journalists</w:t>
      </w:r>
      <w:r w:rsidRPr="00DE4CAB">
        <w:rPr>
          <w:rFonts w:ascii="Amnesty Trade Gothic Light" w:hAnsi="Amnesty Trade Gothic Light"/>
          <w:szCs w:val="16"/>
        </w:rPr>
        <w:t xml:space="preserve">. </w:t>
      </w:r>
      <w:r w:rsidRPr="00DE4CAB">
        <w:rPr>
          <w:rFonts w:ascii="Amnesty Trade Gothic Light" w:hAnsi="Amnesty Trade Gothic Light"/>
          <w:szCs w:val="16"/>
          <w:lang w:val="en-US"/>
        </w:rPr>
        <w:t>Available at:</w:t>
      </w:r>
      <w:r w:rsidR="00DE4CAB" w:rsidRPr="00DE4CAB">
        <w:rPr>
          <w:rStyle w:val="Hyperlink"/>
          <w:rFonts w:ascii="Amnesty Trade Gothic Light" w:hAnsi="Amnesty Trade Gothic Light"/>
          <w:szCs w:val="16"/>
          <w:u w:val="none"/>
          <w:lang w:val="en-US"/>
        </w:rPr>
        <w:t xml:space="preserve"> </w:t>
      </w:r>
      <w:hyperlink r:id="rId5" w:history="1">
        <w:r w:rsidRPr="00DE4CAB">
          <w:rPr>
            <w:rStyle w:val="Hyperlink"/>
            <w:rFonts w:eastAsia="SimSun"/>
            <w:lang w:val="en-US"/>
          </w:rPr>
          <w:t>https://www.americanbar.org/groups/human_rights/reports/ArrestsInCaboDelgado/</w:t>
        </w:r>
      </w:hyperlink>
    </w:p>
  </w:footnote>
  <w:footnote w:id="7">
    <w:p w14:paraId="1922D172" w14:textId="4C9BF16A" w:rsidR="00770691" w:rsidRPr="00CB4E50" w:rsidRDefault="00770691">
      <w:pPr>
        <w:pStyle w:val="FootnoteText"/>
        <w:rPr>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Amnesty International (11 January 2019) </w:t>
      </w:r>
      <w:r w:rsidRPr="00CB4E50">
        <w:rPr>
          <w:rFonts w:ascii="Amnesty Trade Gothic Light" w:hAnsi="Amnesty Trade Gothic Light"/>
          <w:i/>
          <w:szCs w:val="16"/>
        </w:rPr>
        <w:t xml:space="preserve">Mozambique: Journalist Arbitrarily detained incommunicado: </w:t>
      </w:r>
      <w:proofErr w:type="spellStart"/>
      <w:r w:rsidRPr="00CB4E50">
        <w:rPr>
          <w:rFonts w:ascii="Amnesty Trade Gothic Light" w:hAnsi="Amnesty Trade Gothic Light"/>
          <w:i/>
          <w:szCs w:val="16"/>
        </w:rPr>
        <w:t>Amade</w:t>
      </w:r>
      <w:proofErr w:type="spellEnd"/>
      <w:r w:rsidRPr="00CB4E50">
        <w:rPr>
          <w:rFonts w:ascii="Amnesty Trade Gothic Light" w:hAnsi="Amnesty Trade Gothic Light"/>
          <w:i/>
          <w:szCs w:val="16"/>
        </w:rPr>
        <w:t xml:space="preserve"> </w:t>
      </w:r>
      <w:proofErr w:type="spellStart"/>
      <w:r w:rsidRPr="00CB4E50">
        <w:rPr>
          <w:rFonts w:ascii="Amnesty Trade Gothic Light" w:hAnsi="Amnesty Trade Gothic Light"/>
          <w:i/>
          <w:szCs w:val="16"/>
        </w:rPr>
        <w:t>Abubacar</w:t>
      </w:r>
      <w:proofErr w:type="spellEnd"/>
      <w:r w:rsidRPr="00CB4E50">
        <w:rPr>
          <w:rFonts w:ascii="Amnesty Trade Gothic Light" w:hAnsi="Amnesty Trade Gothic Light"/>
          <w:szCs w:val="16"/>
        </w:rPr>
        <w:t xml:space="preserve">. </w:t>
      </w:r>
      <w:r w:rsidRPr="00CB4E50">
        <w:rPr>
          <w:rFonts w:ascii="Amnesty Trade Gothic Light" w:hAnsi="Amnesty Trade Gothic Light"/>
          <w:szCs w:val="16"/>
          <w:lang w:val="en-US"/>
        </w:rPr>
        <w:t xml:space="preserve">Available:  </w:t>
      </w:r>
      <w:hyperlink r:id="rId6" w:history="1">
        <w:r w:rsidRPr="00CB4E50">
          <w:rPr>
            <w:rStyle w:val="Hyperlink"/>
            <w:rFonts w:ascii="Amnesty Trade Gothic Light" w:hAnsi="Amnesty Trade Gothic Light"/>
            <w:szCs w:val="16"/>
            <w:lang w:val="en-US"/>
          </w:rPr>
          <w:t>https://www.amnesty.org/en/documents/afr41/9674/2019/en/</w:t>
        </w:r>
      </w:hyperlink>
    </w:p>
  </w:footnote>
  <w:footnote w:id="8">
    <w:p w14:paraId="62CE5E19" w14:textId="32FF8825" w:rsidR="00770691" w:rsidRPr="00CB4E50" w:rsidRDefault="00770691">
      <w:pPr>
        <w:pStyle w:val="FootnoteText"/>
        <w:rPr>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Amnesty International (5 February 2019) </w:t>
      </w:r>
      <w:r w:rsidRPr="00CB4E50">
        <w:rPr>
          <w:rFonts w:ascii="Amnesty Trade Gothic Light" w:hAnsi="Amnesty Trade Gothic Light"/>
          <w:i/>
          <w:szCs w:val="16"/>
        </w:rPr>
        <w:t xml:space="preserve">Mozambique: Further Information: Detained journalist denied family visits: </w:t>
      </w:r>
      <w:proofErr w:type="spellStart"/>
      <w:r w:rsidRPr="00CB4E50">
        <w:rPr>
          <w:rFonts w:ascii="Amnesty Trade Gothic Light" w:hAnsi="Amnesty Trade Gothic Light"/>
          <w:i/>
          <w:szCs w:val="16"/>
        </w:rPr>
        <w:t>Amade</w:t>
      </w:r>
      <w:proofErr w:type="spellEnd"/>
      <w:r w:rsidRPr="00CB4E50">
        <w:rPr>
          <w:rFonts w:ascii="Amnesty Trade Gothic Light" w:hAnsi="Amnesty Trade Gothic Light"/>
          <w:i/>
          <w:szCs w:val="16"/>
        </w:rPr>
        <w:t xml:space="preserve"> </w:t>
      </w:r>
      <w:proofErr w:type="spellStart"/>
      <w:r w:rsidRPr="00CB4E50">
        <w:rPr>
          <w:rFonts w:ascii="Amnesty Trade Gothic Light" w:hAnsi="Amnesty Trade Gothic Light"/>
          <w:i/>
          <w:szCs w:val="16"/>
        </w:rPr>
        <w:t>Abubacar</w:t>
      </w:r>
      <w:proofErr w:type="spellEnd"/>
      <w:r w:rsidRPr="00CB4E50">
        <w:rPr>
          <w:rFonts w:ascii="Amnesty Trade Gothic Light" w:hAnsi="Amnesty Trade Gothic Light"/>
          <w:szCs w:val="16"/>
        </w:rPr>
        <w:t xml:space="preserve">. </w:t>
      </w:r>
      <w:r w:rsidRPr="00CB4E50">
        <w:rPr>
          <w:rFonts w:ascii="Amnesty Trade Gothic Light" w:hAnsi="Amnesty Trade Gothic Light"/>
          <w:szCs w:val="16"/>
          <w:lang w:val="en-US"/>
        </w:rPr>
        <w:t>Available:</w:t>
      </w:r>
      <w:r w:rsidRPr="00CB4E50">
        <w:rPr>
          <w:rFonts w:ascii="Amnesty Trade Gothic Light" w:hAnsi="Amnesty Trade Gothic Light"/>
          <w:i/>
          <w:szCs w:val="16"/>
          <w:lang w:val="en-US"/>
        </w:rPr>
        <w:t xml:space="preserve"> </w:t>
      </w:r>
      <w:hyperlink r:id="rId7" w:history="1">
        <w:r w:rsidRPr="00CB4E50">
          <w:rPr>
            <w:rStyle w:val="Hyperlink"/>
            <w:rFonts w:ascii="Amnesty Trade Gothic Light" w:hAnsi="Amnesty Trade Gothic Light"/>
            <w:szCs w:val="16"/>
            <w:lang w:val="en-US"/>
          </w:rPr>
          <w:t>https://www.amnesty.org/en/documents/afr41/9792/2019/en/</w:t>
        </w:r>
      </w:hyperlink>
    </w:p>
  </w:footnote>
  <w:footnote w:id="9">
    <w:p w14:paraId="66A5B7C3" w14:textId="757FFA66" w:rsidR="00CB4E50" w:rsidRPr="00CB4E50" w:rsidRDefault="00CB4E50">
      <w:pPr>
        <w:pStyle w:val="FootnoteText"/>
      </w:pPr>
      <w:r>
        <w:rPr>
          <w:rStyle w:val="FootnoteReference"/>
        </w:rPr>
        <w:footnoteRef/>
      </w:r>
      <w:r>
        <w:t xml:space="preserve"> </w:t>
      </w:r>
      <w:r w:rsidRPr="00DE4CAB">
        <w:rPr>
          <w:rFonts w:ascii="Amnesty Trade Gothic Light" w:hAnsi="Amnesty Trade Gothic Light"/>
          <w:szCs w:val="16"/>
        </w:rPr>
        <w:t xml:space="preserve">Reporters Without Borders (23 April 2019) </w:t>
      </w:r>
      <w:r w:rsidRPr="00DE4CAB">
        <w:rPr>
          <w:rFonts w:ascii="Amnesty Trade Gothic Light" w:hAnsi="Amnesty Trade Gothic Light"/>
          <w:i/>
          <w:szCs w:val="16"/>
        </w:rPr>
        <w:t>Two Mozambican journalists freed after being held for months.</w:t>
      </w:r>
      <w:r>
        <w:t xml:space="preserve"> Available at: </w:t>
      </w:r>
      <w:hyperlink r:id="rId8" w:history="1">
        <w:r>
          <w:rPr>
            <w:rStyle w:val="Hyperlink"/>
            <w:rFonts w:eastAsia="SimSun"/>
          </w:rPr>
          <w:t>https://rsf.org/en/news/two-mozambican-journalists-freed-after-being-held-months</w:t>
        </w:r>
      </w:hyperlink>
    </w:p>
  </w:footnote>
  <w:footnote w:id="10">
    <w:p w14:paraId="04CE5C6B" w14:textId="659809CD" w:rsidR="00D9655C" w:rsidRPr="00CB4E50" w:rsidRDefault="00D9655C">
      <w:pPr>
        <w:pStyle w:val="FootnoteText"/>
        <w:rPr>
          <w:rFonts w:ascii="Amnesty Trade Gothic Light" w:hAnsi="Amnesty Trade Gothic Light"/>
          <w:szCs w:val="16"/>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Amnesty International (19 August 2019) </w:t>
      </w:r>
      <w:r w:rsidRPr="00CB4E50">
        <w:rPr>
          <w:rFonts w:ascii="Amnesty Trade Gothic Light" w:hAnsi="Amnesty Trade Gothic Light"/>
          <w:i/>
          <w:szCs w:val="16"/>
        </w:rPr>
        <w:t xml:space="preserve">Mozambique: Further information: Journalist awaits prosecutor’s decision: </w:t>
      </w:r>
      <w:proofErr w:type="spellStart"/>
      <w:r w:rsidRPr="00CB4E50">
        <w:rPr>
          <w:rFonts w:ascii="Amnesty Trade Gothic Light" w:hAnsi="Amnesty Trade Gothic Light"/>
          <w:i/>
          <w:szCs w:val="16"/>
        </w:rPr>
        <w:t>Amade</w:t>
      </w:r>
      <w:proofErr w:type="spellEnd"/>
      <w:r w:rsidRPr="00CB4E50">
        <w:rPr>
          <w:rFonts w:ascii="Amnesty Trade Gothic Light" w:hAnsi="Amnesty Trade Gothic Light"/>
          <w:i/>
          <w:szCs w:val="16"/>
        </w:rPr>
        <w:t xml:space="preserve"> </w:t>
      </w:r>
      <w:proofErr w:type="spellStart"/>
      <w:r w:rsidRPr="00CB4E50">
        <w:rPr>
          <w:rFonts w:ascii="Amnesty Trade Gothic Light" w:hAnsi="Amnesty Trade Gothic Light"/>
          <w:i/>
          <w:szCs w:val="16"/>
        </w:rPr>
        <w:t>Abubacar</w:t>
      </w:r>
      <w:proofErr w:type="spellEnd"/>
      <w:r w:rsidRPr="00CB4E50">
        <w:rPr>
          <w:rFonts w:ascii="Amnesty Trade Gothic Light" w:hAnsi="Amnesty Trade Gothic Light"/>
          <w:i/>
          <w:szCs w:val="16"/>
        </w:rPr>
        <w:t>.</w:t>
      </w:r>
      <w:r w:rsidRPr="00CB4E50">
        <w:rPr>
          <w:rFonts w:ascii="Amnesty Trade Gothic Light" w:hAnsi="Amnesty Trade Gothic Light"/>
          <w:szCs w:val="16"/>
        </w:rPr>
        <w:t xml:space="preserve"> Available at: </w:t>
      </w:r>
      <w:hyperlink r:id="rId9" w:history="1">
        <w:r w:rsidRPr="00CB4E50">
          <w:rPr>
            <w:rStyle w:val="Hyperlink"/>
            <w:rFonts w:ascii="Amnesty Trade Gothic Light" w:eastAsia="SimSun" w:hAnsi="Amnesty Trade Gothic Light"/>
            <w:szCs w:val="16"/>
          </w:rPr>
          <w:t>https://www.amnesty.org/en/documents/afr41/0890/2019/en/</w:t>
        </w:r>
      </w:hyperlink>
    </w:p>
  </w:footnote>
  <w:footnote w:id="11">
    <w:p w14:paraId="45DD8EC7" w14:textId="11947D70" w:rsidR="00D9655C" w:rsidRPr="00CB4E50" w:rsidRDefault="00D9655C">
      <w:pPr>
        <w:pStyle w:val="FootnoteText"/>
        <w:rPr>
          <w:rFonts w:ascii="Amnesty Trade Gothic Light" w:hAnsi="Amnesty Trade Gothic Light"/>
          <w:szCs w:val="16"/>
          <w:lang w:val="fr-FR"/>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Committee to Protect Journalists, </w:t>
      </w:r>
      <w:r w:rsidRPr="00CB4E50">
        <w:rPr>
          <w:rFonts w:ascii="Amnesty Trade Gothic Light" w:hAnsi="Amnesty Trade Gothic Light"/>
          <w:i/>
          <w:szCs w:val="16"/>
        </w:rPr>
        <w:t xml:space="preserve">Mozambican journalist arrested, held in military prison, </w:t>
      </w:r>
      <w:r w:rsidRPr="00CB4E50">
        <w:rPr>
          <w:rFonts w:ascii="Amnesty Trade Gothic Light" w:hAnsi="Amnesty Trade Gothic Light"/>
          <w:szCs w:val="16"/>
        </w:rPr>
        <w:t xml:space="preserve">9 January 2019. </w:t>
      </w:r>
      <w:proofErr w:type="spellStart"/>
      <w:proofErr w:type="gramStart"/>
      <w:r w:rsidRPr="00CB4E50">
        <w:rPr>
          <w:rFonts w:ascii="Amnesty Trade Gothic Light" w:hAnsi="Amnesty Trade Gothic Light"/>
          <w:szCs w:val="16"/>
          <w:lang w:val="fr-FR"/>
        </w:rPr>
        <w:t>Available</w:t>
      </w:r>
      <w:proofErr w:type="spellEnd"/>
      <w:r w:rsidRPr="00CB4E50">
        <w:rPr>
          <w:rFonts w:ascii="Amnesty Trade Gothic Light" w:hAnsi="Amnesty Trade Gothic Light"/>
          <w:szCs w:val="16"/>
          <w:lang w:val="fr-FR"/>
        </w:rPr>
        <w:t>:</w:t>
      </w:r>
      <w:proofErr w:type="gramEnd"/>
      <w:r w:rsidRPr="00CB4E50">
        <w:rPr>
          <w:rFonts w:ascii="Amnesty Trade Gothic Light" w:hAnsi="Amnesty Trade Gothic Light"/>
          <w:szCs w:val="16"/>
          <w:lang w:val="fr-FR"/>
        </w:rPr>
        <w:t xml:space="preserve"> </w:t>
      </w:r>
      <w:hyperlink r:id="rId10" w:history="1">
        <w:r w:rsidRPr="00CB4E50">
          <w:rPr>
            <w:rStyle w:val="Hyperlink"/>
            <w:rFonts w:ascii="Amnesty Trade Gothic Light" w:hAnsi="Amnesty Trade Gothic Light"/>
            <w:szCs w:val="16"/>
            <w:lang w:val="fr-FR"/>
          </w:rPr>
          <w:t>https://cpj.org/2019/01/mozambican-journalist-arrested-held-in-military-pr.php</w:t>
        </w:r>
      </w:hyperlink>
    </w:p>
  </w:footnote>
  <w:footnote w:id="12">
    <w:p w14:paraId="42399A58" w14:textId="63F8496E" w:rsidR="002771E5" w:rsidRPr="00CB4E50" w:rsidRDefault="002771E5" w:rsidP="002771E5">
      <w:pPr>
        <w:pStyle w:val="FootnoteText"/>
        <w:rPr>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w:t>
      </w:r>
      <w:r w:rsidR="00272BE4" w:rsidRPr="00CB4E50">
        <w:rPr>
          <w:rFonts w:ascii="Amnesty Trade Gothic Light" w:hAnsi="Amnesty Trade Gothic Light"/>
          <w:szCs w:val="16"/>
        </w:rPr>
        <w:t xml:space="preserve">Human Rights Watch (11 October 2016) </w:t>
      </w:r>
      <w:r w:rsidR="00272BE4" w:rsidRPr="00CB4E50">
        <w:rPr>
          <w:rFonts w:ascii="Amnesty Trade Gothic Light" w:hAnsi="Amnesty Trade Gothic Light"/>
          <w:i/>
          <w:szCs w:val="16"/>
        </w:rPr>
        <w:t>Mozambique: Prominent opposition leader killed</w:t>
      </w:r>
      <w:r w:rsidR="00272BE4" w:rsidRPr="00CB4E50">
        <w:rPr>
          <w:rFonts w:ascii="Amnesty Trade Gothic Light" w:hAnsi="Amnesty Trade Gothic Light"/>
          <w:szCs w:val="16"/>
        </w:rPr>
        <w:t xml:space="preserve">. Available at: </w:t>
      </w:r>
      <w:hyperlink r:id="rId11" w:history="1">
        <w:r w:rsidR="00272BE4" w:rsidRPr="00CB4E50">
          <w:rPr>
            <w:rStyle w:val="Hyperlink"/>
            <w:rFonts w:ascii="Amnesty Trade Gothic Light" w:eastAsia="SimSun" w:hAnsi="Amnesty Trade Gothic Light"/>
            <w:szCs w:val="16"/>
          </w:rPr>
          <w:t>https://www.hrw.org/news/2016/10/11/mozambique-prominent-opposition-leader-killed</w:t>
        </w:r>
      </w:hyperlink>
    </w:p>
  </w:footnote>
  <w:footnote w:id="13">
    <w:p w14:paraId="440D352E" w14:textId="3FDD4EAB" w:rsidR="0074791C" w:rsidRPr="00CB4E50" w:rsidRDefault="0074791C">
      <w:pPr>
        <w:pStyle w:val="FootnoteText"/>
        <w:rPr>
          <w:rFonts w:ascii="Amnesty Trade Gothic Light" w:hAnsi="Amnesty Trade Gothic Light"/>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w:t>
      </w:r>
      <w:r w:rsidR="00272BE4" w:rsidRPr="00CB4E50">
        <w:rPr>
          <w:rFonts w:ascii="Amnesty Trade Gothic Light" w:hAnsi="Amnesty Trade Gothic Light"/>
          <w:szCs w:val="16"/>
        </w:rPr>
        <w:t xml:space="preserve">Committee to Protect Journalists (28 March 2018) </w:t>
      </w:r>
      <w:r w:rsidR="00272BE4" w:rsidRPr="00CB4E50">
        <w:rPr>
          <w:rFonts w:ascii="Amnesty Trade Gothic Light" w:hAnsi="Amnesty Trade Gothic Light"/>
          <w:i/>
          <w:szCs w:val="16"/>
        </w:rPr>
        <w:t>Mozambique journalist abducted, assaulted.</w:t>
      </w:r>
      <w:r w:rsidR="00272BE4" w:rsidRPr="00CB4E50">
        <w:rPr>
          <w:rFonts w:ascii="Amnesty Trade Gothic Light" w:hAnsi="Amnesty Trade Gothic Light"/>
          <w:szCs w:val="16"/>
        </w:rPr>
        <w:t xml:space="preserve"> Available at: </w:t>
      </w:r>
      <w:hyperlink r:id="rId12" w:history="1">
        <w:r w:rsidR="00272BE4" w:rsidRPr="00CB4E50">
          <w:rPr>
            <w:rStyle w:val="Hyperlink"/>
            <w:rFonts w:ascii="Amnesty Trade Gothic Light" w:eastAsia="SimSun" w:hAnsi="Amnesty Trade Gothic Light"/>
            <w:szCs w:val="16"/>
          </w:rPr>
          <w:t>https://cpj.org/2018/03/mozambique-journalist-abducted-assaulted.php</w:t>
        </w:r>
      </w:hyperlink>
    </w:p>
  </w:footnote>
  <w:footnote w:id="14">
    <w:p w14:paraId="245F47D0" w14:textId="4429E492" w:rsidR="0074791C" w:rsidRPr="00CB4E50" w:rsidRDefault="0074791C">
      <w:pPr>
        <w:pStyle w:val="FootnoteText"/>
        <w:rPr>
          <w:rFonts w:ascii="Amnesty Trade Gothic Light" w:hAnsi="Amnesty Trade Gothic Light"/>
          <w:i/>
          <w:szCs w:val="16"/>
          <w:lang w:val="en-US"/>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w:t>
      </w:r>
      <w:r w:rsidR="00D9655C" w:rsidRPr="00CB4E50">
        <w:rPr>
          <w:rFonts w:ascii="Amnesty Trade Gothic Light" w:hAnsi="Amnesty Trade Gothic Light"/>
          <w:szCs w:val="16"/>
        </w:rPr>
        <w:t>Amnesty International (</w:t>
      </w:r>
      <w:r w:rsidR="00D9655C" w:rsidRPr="00CB4E50">
        <w:rPr>
          <w:rFonts w:ascii="Amnesty Trade Gothic Light" w:hAnsi="Amnesty Trade Gothic Light"/>
          <w:i/>
          <w:szCs w:val="16"/>
        </w:rPr>
        <w:t>5 October 2017)</w:t>
      </w:r>
      <w:r w:rsidR="00D9655C" w:rsidRPr="00CB4E50">
        <w:rPr>
          <w:rFonts w:ascii="Amnesty Trade Gothic Light" w:hAnsi="Amnesty Trade Gothic Light"/>
          <w:szCs w:val="16"/>
        </w:rPr>
        <w:t xml:space="preserve"> </w:t>
      </w:r>
      <w:r w:rsidR="00D9655C" w:rsidRPr="00CB4E50">
        <w:rPr>
          <w:rFonts w:ascii="Amnesty Trade Gothic Light" w:hAnsi="Amnesty Trade Gothic Light"/>
          <w:i/>
          <w:szCs w:val="16"/>
        </w:rPr>
        <w:t xml:space="preserve">Mozambique: Killing of anti-corruption mayor must be investigated. </w:t>
      </w:r>
      <w:r w:rsidR="00D9655C" w:rsidRPr="00CB4E50">
        <w:rPr>
          <w:rFonts w:ascii="Amnesty Trade Gothic Light" w:hAnsi="Amnesty Trade Gothic Light"/>
          <w:i/>
          <w:szCs w:val="16"/>
          <w:lang w:val="en-US"/>
        </w:rPr>
        <w:t xml:space="preserve">Available at: </w:t>
      </w:r>
      <w:hyperlink r:id="rId13" w:history="1">
        <w:r w:rsidR="00D9655C" w:rsidRPr="00CB4E50">
          <w:rPr>
            <w:rStyle w:val="Hyperlink"/>
            <w:rFonts w:ascii="Amnesty Trade Gothic Light" w:hAnsi="Amnesty Trade Gothic Light"/>
            <w:szCs w:val="16"/>
            <w:lang w:val="en-US"/>
          </w:rPr>
          <w:t>https://www.amnesty.org/en/latest/news/2017/10/mozambique-killing-of-anti-corruption-mayor-must-be-investigated/</w:t>
        </w:r>
      </w:hyperlink>
    </w:p>
  </w:footnote>
  <w:footnote w:id="15">
    <w:p w14:paraId="1C1892E0" w14:textId="09940573" w:rsidR="00954A4A" w:rsidRPr="00CB4E50" w:rsidRDefault="00954A4A">
      <w:pPr>
        <w:pStyle w:val="FootnoteText"/>
        <w:rPr>
          <w:rFonts w:ascii="Amnesty Trade Gothic Light" w:hAnsi="Amnesty Trade Gothic Light"/>
          <w:szCs w:val="16"/>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Amnesty International, </w:t>
      </w:r>
      <w:r w:rsidRPr="00CB4E50">
        <w:rPr>
          <w:rFonts w:ascii="Amnesty Trade Gothic Light" w:hAnsi="Amnesty Trade Gothic Light"/>
          <w:i/>
          <w:szCs w:val="16"/>
        </w:rPr>
        <w:t>Mozambique: refugees, asylum seekers held arbitrarily</w:t>
      </w:r>
      <w:r w:rsidRPr="00CB4E50">
        <w:rPr>
          <w:rFonts w:ascii="Amnesty Trade Gothic Light" w:hAnsi="Amnesty Trade Gothic Light"/>
          <w:szCs w:val="16"/>
        </w:rPr>
        <w:t>, 13 June 2019. Available at: https://www.amnesty.org/en/documents/afr41/0465/2019/en/</w:t>
      </w:r>
    </w:p>
  </w:footnote>
  <w:footnote w:id="16">
    <w:p w14:paraId="43031B1B" w14:textId="14C2A234" w:rsidR="00D1609F" w:rsidRPr="00CB4E50" w:rsidRDefault="00D1609F">
      <w:pPr>
        <w:pStyle w:val="FootnoteText"/>
        <w:rPr>
          <w:rFonts w:ascii="Amnesty Trade Gothic Light" w:hAnsi="Amnesty Trade Gothic Light"/>
          <w:szCs w:val="16"/>
        </w:rPr>
      </w:pPr>
      <w:r w:rsidRPr="00CB4E50">
        <w:rPr>
          <w:rStyle w:val="FootnoteReference"/>
          <w:rFonts w:ascii="Amnesty Trade Gothic Light" w:hAnsi="Amnesty Trade Gothic Light"/>
          <w:szCs w:val="16"/>
        </w:rPr>
        <w:footnoteRef/>
      </w:r>
      <w:r w:rsidRPr="00CB4E50">
        <w:rPr>
          <w:rFonts w:ascii="Amnesty Trade Gothic Light" w:hAnsi="Amnesty Trade Gothic Light"/>
          <w:szCs w:val="16"/>
        </w:rPr>
        <w:t xml:space="preserve"> </w:t>
      </w:r>
      <w:r w:rsidRPr="00CB4E50">
        <w:rPr>
          <w:rFonts w:ascii="Amnesty Trade Gothic Light" w:hAnsi="Amnesty Trade Gothic Light"/>
          <w:szCs w:val="16"/>
          <w:lang w:val="en-US"/>
        </w:rPr>
        <w:t xml:space="preserve">Amnesty International, </w:t>
      </w:r>
      <w:r w:rsidRPr="00CB4E50">
        <w:rPr>
          <w:rFonts w:ascii="Amnesty Trade Gothic Light" w:hAnsi="Amnesty Trade Gothic Light"/>
          <w:i/>
          <w:szCs w:val="16"/>
          <w:lang w:val="en-US"/>
        </w:rPr>
        <w:t>Mozambique: Further information: refugees, asylum seekers held without charge</w:t>
      </w:r>
      <w:r w:rsidRPr="00CB4E50">
        <w:rPr>
          <w:rFonts w:ascii="Amnesty Trade Gothic Light" w:hAnsi="Amnesty Trade Gothic Light"/>
          <w:szCs w:val="16"/>
          <w:lang w:val="en-US"/>
        </w:rPr>
        <w:t xml:space="preserve">, </w:t>
      </w:r>
      <w:r w:rsidRPr="00CB4E50">
        <w:rPr>
          <w:rFonts w:ascii="Amnesty Trade Gothic Light" w:hAnsi="Amnesty Trade Gothic Light"/>
          <w:szCs w:val="16"/>
        </w:rPr>
        <w:t xml:space="preserve">16 August 2019. Available at: </w:t>
      </w:r>
      <w:hyperlink r:id="rId14" w:history="1">
        <w:r w:rsidRPr="00CB4E50">
          <w:rPr>
            <w:rFonts w:ascii="Amnesty Trade Gothic Light" w:hAnsi="Amnesty Trade Gothic Light"/>
            <w:szCs w:val="16"/>
          </w:rPr>
          <w:t>https://www.amnesty.org/en/documents/afr41/0880/2019/en/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94"/>
    <w:rsid w:val="00003DFF"/>
    <w:rsid w:val="0000500A"/>
    <w:rsid w:val="00007AB2"/>
    <w:rsid w:val="00013F07"/>
    <w:rsid w:val="00022540"/>
    <w:rsid w:val="00025B55"/>
    <w:rsid w:val="0002615A"/>
    <w:rsid w:val="00032461"/>
    <w:rsid w:val="0005001B"/>
    <w:rsid w:val="0005026A"/>
    <w:rsid w:val="00055BC4"/>
    <w:rsid w:val="00062A30"/>
    <w:rsid w:val="000760E4"/>
    <w:rsid w:val="00092096"/>
    <w:rsid w:val="000A02E2"/>
    <w:rsid w:val="000A1AB5"/>
    <w:rsid w:val="000B0257"/>
    <w:rsid w:val="000B0E17"/>
    <w:rsid w:val="000B28F3"/>
    <w:rsid w:val="000C62F2"/>
    <w:rsid w:val="000C6C1C"/>
    <w:rsid w:val="000D1D9A"/>
    <w:rsid w:val="000D54CD"/>
    <w:rsid w:val="000E5CB6"/>
    <w:rsid w:val="000F0007"/>
    <w:rsid w:val="001011BA"/>
    <w:rsid w:val="001151EC"/>
    <w:rsid w:val="0011579A"/>
    <w:rsid w:val="0015458C"/>
    <w:rsid w:val="00162298"/>
    <w:rsid w:val="00171FAA"/>
    <w:rsid w:val="00177DC7"/>
    <w:rsid w:val="00180B32"/>
    <w:rsid w:val="00183A43"/>
    <w:rsid w:val="001862DA"/>
    <w:rsid w:val="00191B19"/>
    <w:rsid w:val="0019557A"/>
    <w:rsid w:val="001A1321"/>
    <w:rsid w:val="001A51B8"/>
    <w:rsid w:val="001B6144"/>
    <w:rsid w:val="001C4B88"/>
    <w:rsid w:val="001C51CA"/>
    <w:rsid w:val="001C705E"/>
    <w:rsid w:val="001F59FA"/>
    <w:rsid w:val="00204032"/>
    <w:rsid w:val="00213A92"/>
    <w:rsid w:val="00221079"/>
    <w:rsid w:val="002451ED"/>
    <w:rsid w:val="00245655"/>
    <w:rsid w:val="00253532"/>
    <w:rsid w:val="0025421C"/>
    <w:rsid w:val="002568FA"/>
    <w:rsid w:val="002639C3"/>
    <w:rsid w:val="0026617E"/>
    <w:rsid w:val="00272BE4"/>
    <w:rsid w:val="00274D90"/>
    <w:rsid w:val="00276D76"/>
    <w:rsid w:val="002771E5"/>
    <w:rsid w:val="0029150C"/>
    <w:rsid w:val="002A127E"/>
    <w:rsid w:val="002A3C36"/>
    <w:rsid w:val="002A4C7D"/>
    <w:rsid w:val="002A5EC6"/>
    <w:rsid w:val="002A6F5C"/>
    <w:rsid w:val="002B137E"/>
    <w:rsid w:val="002C37B4"/>
    <w:rsid w:val="002C63C8"/>
    <w:rsid w:val="003070EF"/>
    <w:rsid w:val="0031352A"/>
    <w:rsid w:val="00315CAB"/>
    <w:rsid w:val="00335BAF"/>
    <w:rsid w:val="00341656"/>
    <w:rsid w:val="0034186D"/>
    <w:rsid w:val="00342469"/>
    <w:rsid w:val="00344E92"/>
    <w:rsid w:val="00350D71"/>
    <w:rsid w:val="003521FA"/>
    <w:rsid w:val="0035327E"/>
    <w:rsid w:val="00355F6B"/>
    <w:rsid w:val="00391A46"/>
    <w:rsid w:val="003B4588"/>
    <w:rsid w:val="003D4D3A"/>
    <w:rsid w:val="003E24E4"/>
    <w:rsid w:val="003E6EF8"/>
    <w:rsid w:val="003E781B"/>
    <w:rsid w:val="004027CF"/>
    <w:rsid w:val="00403E68"/>
    <w:rsid w:val="004161B3"/>
    <w:rsid w:val="00431200"/>
    <w:rsid w:val="00443345"/>
    <w:rsid w:val="00460831"/>
    <w:rsid w:val="00464128"/>
    <w:rsid w:val="0047076A"/>
    <w:rsid w:val="00470A72"/>
    <w:rsid w:val="00476BCD"/>
    <w:rsid w:val="004A16C0"/>
    <w:rsid w:val="004A2E46"/>
    <w:rsid w:val="004B0895"/>
    <w:rsid w:val="004B1B46"/>
    <w:rsid w:val="004B2243"/>
    <w:rsid w:val="004B4EF1"/>
    <w:rsid w:val="004B7A6C"/>
    <w:rsid w:val="004C0661"/>
    <w:rsid w:val="004C749B"/>
    <w:rsid w:val="004E169F"/>
    <w:rsid w:val="004F0931"/>
    <w:rsid w:val="004F2AF6"/>
    <w:rsid w:val="004F6060"/>
    <w:rsid w:val="00501B52"/>
    <w:rsid w:val="0051444C"/>
    <w:rsid w:val="005150FB"/>
    <w:rsid w:val="00523627"/>
    <w:rsid w:val="0052511E"/>
    <w:rsid w:val="005260B6"/>
    <w:rsid w:val="00533BA9"/>
    <w:rsid w:val="00533EE6"/>
    <w:rsid w:val="00535B1B"/>
    <w:rsid w:val="005407DE"/>
    <w:rsid w:val="00557EB7"/>
    <w:rsid w:val="00563449"/>
    <w:rsid w:val="005639E1"/>
    <w:rsid w:val="005643DA"/>
    <w:rsid w:val="00566B0B"/>
    <w:rsid w:val="0057249E"/>
    <w:rsid w:val="00573E73"/>
    <w:rsid w:val="00574CC8"/>
    <w:rsid w:val="00577060"/>
    <w:rsid w:val="00580EE5"/>
    <w:rsid w:val="0059554B"/>
    <w:rsid w:val="005A3115"/>
    <w:rsid w:val="005A4591"/>
    <w:rsid w:val="005B4A41"/>
    <w:rsid w:val="005C3139"/>
    <w:rsid w:val="005C4982"/>
    <w:rsid w:val="005D1433"/>
    <w:rsid w:val="005D1A79"/>
    <w:rsid w:val="005D63B9"/>
    <w:rsid w:val="005D7659"/>
    <w:rsid w:val="005E3CA1"/>
    <w:rsid w:val="005E5D20"/>
    <w:rsid w:val="005E7207"/>
    <w:rsid w:val="005F3606"/>
    <w:rsid w:val="0060065E"/>
    <w:rsid w:val="00602F51"/>
    <w:rsid w:val="00604694"/>
    <w:rsid w:val="006240CF"/>
    <w:rsid w:val="00624B73"/>
    <w:rsid w:val="00631293"/>
    <w:rsid w:val="00640D32"/>
    <w:rsid w:val="00647E45"/>
    <w:rsid w:val="0066172F"/>
    <w:rsid w:val="00664192"/>
    <w:rsid w:val="00670965"/>
    <w:rsid w:val="006768BF"/>
    <w:rsid w:val="006901F5"/>
    <w:rsid w:val="00691C2A"/>
    <w:rsid w:val="00695D97"/>
    <w:rsid w:val="00696A7B"/>
    <w:rsid w:val="006A2D0E"/>
    <w:rsid w:val="006B1EBF"/>
    <w:rsid w:val="006B2B70"/>
    <w:rsid w:val="006B4FE3"/>
    <w:rsid w:val="006B7C1E"/>
    <w:rsid w:val="006C16CE"/>
    <w:rsid w:val="006C25AF"/>
    <w:rsid w:val="006E618A"/>
    <w:rsid w:val="006F01F2"/>
    <w:rsid w:val="00714A45"/>
    <w:rsid w:val="00723001"/>
    <w:rsid w:val="00726498"/>
    <w:rsid w:val="00727A99"/>
    <w:rsid w:val="007321BD"/>
    <w:rsid w:val="00737EA9"/>
    <w:rsid w:val="0074791C"/>
    <w:rsid w:val="00760F79"/>
    <w:rsid w:val="00761BBA"/>
    <w:rsid w:val="0076278E"/>
    <w:rsid w:val="0077060D"/>
    <w:rsid w:val="00770691"/>
    <w:rsid w:val="0077125B"/>
    <w:rsid w:val="00771940"/>
    <w:rsid w:val="0078045D"/>
    <w:rsid w:val="00786F3A"/>
    <w:rsid w:val="007A5CD1"/>
    <w:rsid w:val="007C1D81"/>
    <w:rsid w:val="007C7F1F"/>
    <w:rsid w:val="007E0910"/>
    <w:rsid w:val="007E7456"/>
    <w:rsid w:val="0080103C"/>
    <w:rsid w:val="00802726"/>
    <w:rsid w:val="008051F1"/>
    <w:rsid w:val="00826312"/>
    <w:rsid w:val="008400E7"/>
    <w:rsid w:val="0084483A"/>
    <w:rsid w:val="00845D27"/>
    <w:rsid w:val="0086333C"/>
    <w:rsid w:val="00865824"/>
    <w:rsid w:val="008B584E"/>
    <w:rsid w:val="008C1997"/>
    <w:rsid w:val="008C7318"/>
    <w:rsid w:val="008E33FC"/>
    <w:rsid w:val="008F48AA"/>
    <w:rsid w:val="00910F37"/>
    <w:rsid w:val="00911572"/>
    <w:rsid w:val="009137B7"/>
    <w:rsid w:val="009223E7"/>
    <w:rsid w:val="009339E8"/>
    <w:rsid w:val="00947A19"/>
    <w:rsid w:val="00954A4A"/>
    <w:rsid w:val="0096171B"/>
    <w:rsid w:val="009624C7"/>
    <w:rsid w:val="00982544"/>
    <w:rsid w:val="009921B5"/>
    <w:rsid w:val="009D0FFF"/>
    <w:rsid w:val="00A001EC"/>
    <w:rsid w:val="00A01CBF"/>
    <w:rsid w:val="00A06B14"/>
    <w:rsid w:val="00A07ED0"/>
    <w:rsid w:val="00A2699E"/>
    <w:rsid w:val="00A30C42"/>
    <w:rsid w:val="00A35DFC"/>
    <w:rsid w:val="00A42AC7"/>
    <w:rsid w:val="00A50136"/>
    <w:rsid w:val="00A62A67"/>
    <w:rsid w:val="00A65A98"/>
    <w:rsid w:val="00A75017"/>
    <w:rsid w:val="00A85B7F"/>
    <w:rsid w:val="00A87E96"/>
    <w:rsid w:val="00A90EC5"/>
    <w:rsid w:val="00A94098"/>
    <w:rsid w:val="00A96401"/>
    <w:rsid w:val="00A96E32"/>
    <w:rsid w:val="00AA0F0B"/>
    <w:rsid w:val="00AA189C"/>
    <w:rsid w:val="00AB4DC7"/>
    <w:rsid w:val="00AB52B5"/>
    <w:rsid w:val="00AC54C9"/>
    <w:rsid w:val="00AC6975"/>
    <w:rsid w:val="00AD3DA9"/>
    <w:rsid w:val="00AE107E"/>
    <w:rsid w:val="00AF3000"/>
    <w:rsid w:val="00B0188F"/>
    <w:rsid w:val="00B072A2"/>
    <w:rsid w:val="00B132DF"/>
    <w:rsid w:val="00B201FB"/>
    <w:rsid w:val="00B20D87"/>
    <w:rsid w:val="00B512C4"/>
    <w:rsid w:val="00B52929"/>
    <w:rsid w:val="00B53D16"/>
    <w:rsid w:val="00B6765C"/>
    <w:rsid w:val="00B75FBA"/>
    <w:rsid w:val="00B77EDD"/>
    <w:rsid w:val="00B83F55"/>
    <w:rsid w:val="00B9028F"/>
    <w:rsid w:val="00B909B7"/>
    <w:rsid w:val="00BA159D"/>
    <w:rsid w:val="00BA7AEA"/>
    <w:rsid w:val="00BB586B"/>
    <w:rsid w:val="00BC3A44"/>
    <w:rsid w:val="00BC4C43"/>
    <w:rsid w:val="00BD02D3"/>
    <w:rsid w:val="00BD0BDF"/>
    <w:rsid w:val="00BD5B66"/>
    <w:rsid w:val="00BE1F83"/>
    <w:rsid w:val="00BE1FF5"/>
    <w:rsid w:val="00BE797E"/>
    <w:rsid w:val="00BE7FD6"/>
    <w:rsid w:val="00BF3A18"/>
    <w:rsid w:val="00C1709F"/>
    <w:rsid w:val="00C265BD"/>
    <w:rsid w:val="00C32B94"/>
    <w:rsid w:val="00C5605A"/>
    <w:rsid w:val="00C60C86"/>
    <w:rsid w:val="00C82270"/>
    <w:rsid w:val="00C931C9"/>
    <w:rsid w:val="00CA1F6D"/>
    <w:rsid w:val="00CA34B9"/>
    <w:rsid w:val="00CA4292"/>
    <w:rsid w:val="00CB053B"/>
    <w:rsid w:val="00CB352F"/>
    <w:rsid w:val="00CB3802"/>
    <w:rsid w:val="00CB4E50"/>
    <w:rsid w:val="00CC7E9D"/>
    <w:rsid w:val="00CE7F82"/>
    <w:rsid w:val="00CF2441"/>
    <w:rsid w:val="00CF2BE1"/>
    <w:rsid w:val="00D1609F"/>
    <w:rsid w:val="00D224E9"/>
    <w:rsid w:val="00D24B68"/>
    <w:rsid w:val="00D26B22"/>
    <w:rsid w:val="00D2756E"/>
    <w:rsid w:val="00D3366E"/>
    <w:rsid w:val="00D3431C"/>
    <w:rsid w:val="00D35685"/>
    <w:rsid w:val="00D54BCD"/>
    <w:rsid w:val="00D55476"/>
    <w:rsid w:val="00D649F2"/>
    <w:rsid w:val="00D75115"/>
    <w:rsid w:val="00D85DA5"/>
    <w:rsid w:val="00D90B1E"/>
    <w:rsid w:val="00D90DAF"/>
    <w:rsid w:val="00D9655C"/>
    <w:rsid w:val="00DA358C"/>
    <w:rsid w:val="00DB524D"/>
    <w:rsid w:val="00DB7C4E"/>
    <w:rsid w:val="00DD019B"/>
    <w:rsid w:val="00DD23AF"/>
    <w:rsid w:val="00DE2298"/>
    <w:rsid w:val="00DE4CAB"/>
    <w:rsid w:val="00DE6FAC"/>
    <w:rsid w:val="00DF0354"/>
    <w:rsid w:val="00E052FB"/>
    <w:rsid w:val="00E1436F"/>
    <w:rsid w:val="00E222B8"/>
    <w:rsid w:val="00E25D16"/>
    <w:rsid w:val="00E32D80"/>
    <w:rsid w:val="00E42145"/>
    <w:rsid w:val="00E452C5"/>
    <w:rsid w:val="00E4789E"/>
    <w:rsid w:val="00E47C2B"/>
    <w:rsid w:val="00E5133E"/>
    <w:rsid w:val="00E5299E"/>
    <w:rsid w:val="00E91872"/>
    <w:rsid w:val="00E91B06"/>
    <w:rsid w:val="00E91CDD"/>
    <w:rsid w:val="00EA50EE"/>
    <w:rsid w:val="00EA5F1B"/>
    <w:rsid w:val="00EB21B2"/>
    <w:rsid w:val="00EB56F9"/>
    <w:rsid w:val="00EB6DC1"/>
    <w:rsid w:val="00EC2C41"/>
    <w:rsid w:val="00ED48B1"/>
    <w:rsid w:val="00ED5C45"/>
    <w:rsid w:val="00EE134B"/>
    <w:rsid w:val="00EE443B"/>
    <w:rsid w:val="00EE55F5"/>
    <w:rsid w:val="00EE5863"/>
    <w:rsid w:val="00EE66DA"/>
    <w:rsid w:val="00EF0FF2"/>
    <w:rsid w:val="00F10D98"/>
    <w:rsid w:val="00F11794"/>
    <w:rsid w:val="00F12FEA"/>
    <w:rsid w:val="00F15D23"/>
    <w:rsid w:val="00F16E1B"/>
    <w:rsid w:val="00F20E7F"/>
    <w:rsid w:val="00F234B5"/>
    <w:rsid w:val="00F31935"/>
    <w:rsid w:val="00F43CC2"/>
    <w:rsid w:val="00F455D2"/>
    <w:rsid w:val="00F46AAC"/>
    <w:rsid w:val="00F528DB"/>
    <w:rsid w:val="00F5722E"/>
    <w:rsid w:val="00F66FE6"/>
    <w:rsid w:val="00F702CA"/>
    <w:rsid w:val="00F71608"/>
    <w:rsid w:val="00F752A3"/>
    <w:rsid w:val="00F844F8"/>
    <w:rsid w:val="00F85AF9"/>
    <w:rsid w:val="00F85FA9"/>
    <w:rsid w:val="00F86786"/>
    <w:rsid w:val="00FB56E5"/>
    <w:rsid w:val="00FC3746"/>
    <w:rsid w:val="00FD189C"/>
    <w:rsid w:val="00FD5BBC"/>
    <w:rsid w:val="00FF2A19"/>
    <w:rsid w:val="00FF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030458"/>
  <w15:chartTrackingRefBased/>
  <w15:docId w15:val="{71207BD4-D120-4BDC-854E-BD00BFD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rsid w:val="00E1436F"/>
    <w:pPr>
      <w:spacing w:after="120"/>
    </w:pPr>
    <w:rPr>
      <w:sz w:val="1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BalloonText">
    <w:name w:val="Balloon Text"/>
    <w:basedOn w:val="Normal"/>
    <w:link w:val="BalloonTextChar"/>
    <w:rsid w:val="00C1709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C1709F"/>
    <w:rPr>
      <w:rFonts w:ascii="Segoe UI" w:hAnsi="Segoe UI" w:cs="Segoe UI"/>
      <w:color w:val="000000"/>
      <w:sz w:val="18"/>
      <w:szCs w:val="18"/>
      <w:lang w:eastAsia="ar-SA"/>
    </w:rPr>
  </w:style>
  <w:style w:type="character" w:styleId="CommentReference">
    <w:name w:val="annotation reference"/>
    <w:basedOn w:val="DefaultParagraphFont"/>
    <w:rsid w:val="005C4982"/>
    <w:rPr>
      <w:sz w:val="18"/>
      <w:szCs w:val="18"/>
    </w:rPr>
  </w:style>
  <w:style w:type="paragraph" w:styleId="CommentText">
    <w:name w:val="annotation text"/>
    <w:basedOn w:val="Normal"/>
    <w:link w:val="CommentTextChar"/>
    <w:rsid w:val="005C4982"/>
    <w:pPr>
      <w:spacing w:line="240" w:lineRule="auto"/>
    </w:pPr>
    <w:rPr>
      <w:sz w:val="24"/>
    </w:rPr>
  </w:style>
  <w:style w:type="character" w:customStyle="1" w:styleId="CommentTextChar">
    <w:name w:val="Comment Text Char"/>
    <w:basedOn w:val="DefaultParagraphFont"/>
    <w:link w:val="CommentText"/>
    <w:rsid w:val="005C4982"/>
    <w:rPr>
      <w:rFonts w:ascii="Amnesty Trade Gothic" w:hAnsi="Amnesty Trade Gothic"/>
      <w:color w:val="000000"/>
      <w:sz w:val="24"/>
      <w:szCs w:val="24"/>
      <w:lang w:eastAsia="ar-SA"/>
    </w:rPr>
  </w:style>
  <w:style w:type="paragraph" w:styleId="CommentSubject">
    <w:name w:val="annotation subject"/>
    <w:basedOn w:val="CommentText"/>
    <w:next w:val="CommentText"/>
    <w:link w:val="CommentSubjectChar"/>
    <w:rsid w:val="005C4982"/>
    <w:rPr>
      <w:b/>
      <w:bCs/>
      <w:sz w:val="20"/>
      <w:szCs w:val="20"/>
    </w:rPr>
  </w:style>
  <w:style w:type="character" w:customStyle="1" w:styleId="CommentSubjectChar">
    <w:name w:val="Comment Subject Char"/>
    <w:basedOn w:val="CommentTextChar"/>
    <w:link w:val="CommentSubject"/>
    <w:rsid w:val="005C4982"/>
    <w:rPr>
      <w:rFonts w:ascii="Amnesty Trade Gothic" w:hAnsi="Amnesty Trade Gothic"/>
      <w:b/>
      <w:bCs/>
      <w:color w:val="000000"/>
      <w:sz w:val="24"/>
      <w:szCs w:val="24"/>
      <w:lang w:eastAsia="ar-SA"/>
    </w:rPr>
  </w:style>
  <w:style w:type="paragraph" w:customStyle="1" w:styleId="Body">
    <w:name w:val="Body"/>
    <w:rsid w:val="00A50136"/>
    <w:pPr>
      <w:widowControl w:val="0"/>
      <w:suppressAutoHyphens/>
      <w:spacing w:after="246" w:line="240" w:lineRule="atLeast"/>
    </w:pPr>
    <w:rPr>
      <w:rFonts w:ascii="Amnesty Trade Gothic" w:eastAsia="Amnesty Trade Gothic" w:hAnsi="Amnesty Trade Gothic" w:cs="Amnesty Trade Gothic"/>
      <w:color w:val="000000"/>
      <w:sz w:val="18"/>
      <w:szCs w:val="18"/>
      <w:u w:color="000000"/>
      <w:lang w:val="en-US" w:eastAsia="en-US"/>
    </w:rPr>
  </w:style>
  <w:style w:type="character" w:customStyle="1" w:styleId="None">
    <w:name w:val="None"/>
    <w:rsid w:val="00A50136"/>
  </w:style>
  <w:style w:type="character" w:customStyle="1" w:styleId="Hyperlink0">
    <w:name w:val="Hyperlink.0"/>
    <w:basedOn w:val="None"/>
    <w:rsid w:val="00A50136"/>
    <w:rPr>
      <w:color w:val="0079FF"/>
    </w:rPr>
  </w:style>
  <w:style w:type="character" w:styleId="FollowedHyperlink">
    <w:name w:val="FollowedHyperlink"/>
    <w:basedOn w:val="DefaultParagraphFont"/>
    <w:rsid w:val="00A50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61513">
      <w:bodyDiv w:val="1"/>
      <w:marLeft w:val="0"/>
      <w:marRight w:val="0"/>
      <w:marTop w:val="0"/>
      <w:marBottom w:val="0"/>
      <w:divBdr>
        <w:top w:val="none" w:sz="0" w:space="0" w:color="auto"/>
        <w:left w:val="none" w:sz="0" w:space="0" w:color="auto"/>
        <w:bottom w:val="none" w:sz="0" w:space="0" w:color="auto"/>
        <w:right w:val="none" w:sz="0" w:space="0" w:color="auto"/>
      </w:divBdr>
    </w:div>
    <w:div w:id="318854125">
      <w:bodyDiv w:val="1"/>
      <w:marLeft w:val="0"/>
      <w:marRight w:val="0"/>
      <w:marTop w:val="0"/>
      <w:marBottom w:val="0"/>
      <w:divBdr>
        <w:top w:val="none" w:sz="0" w:space="0" w:color="auto"/>
        <w:left w:val="none" w:sz="0" w:space="0" w:color="auto"/>
        <w:bottom w:val="none" w:sz="0" w:space="0" w:color="auto"/>
        <w:right w:val="none" w:sz="0" w:space="0" w:color="auto"/>
      </w:divBdr>
    </w:div>
    <w:div w:id="504830769">
      <w:bodyDiv w:val="1"/>
      <w:marLeft w:val="0"/>
      <w:marRight w:val="0"/>
      <w:marTop w:val="0"/>
      <w:marBottom w:val="0"/>
      <w:divBdr>
        <w:top w:val="none" w:sz="0" w:space="0" w:color="auto"/>
        <w:left w:val="none" w:sz="0" w:space="0" w:color="auto"/>
        <w:bottom w:val="none" w:sz="0" w:space="0" w:color="auto"/>
        <w:right w:val="none" w:sz="0" w:space="0" w:color="auto"/>
      </w:divBdr>
    </w:div>
    <w:div w:id="955142276">
      <w:bodyDiv w:val="1"/>
      <w:marLeft w:val="0"/>
      <w:marRight w:val="0"/>
      <w:marTop w:val="0"/>
      <w:marBottom w:val="0"/>
      <w:divBdr>
        <w:top w:val="none" w:sz="0" w:space="0" w:color="auto"/>
        <w:left w:val="none" w:sz="0" w:space="0" w:color="auto"/>
        <w:bottom w:val="none" w:sz="0" w:space="0" w:color="auto"/>
        <w:right w:val="none" w:sz="0" w:space="0" w:color="auto"/>
      </w:divBdr>
    </w:div>
    <w:div w:id="1033966481">
      <w:bodyDiv w:val="1"/>
      <w:marLeft w:val="0"/>
      <w:marRight w:val="0"/>
      <w:marTop w:val="0"/>
      <w:marBottom w:val="0"/>
      <w:divBdr>
        <w:top w:val="none" w:sz="0" w:space="0" w:color="auto"/>
        <w:left w:val="none" w:sz="0" w:space="0" w:color="auto"/>
        <w:bottom w:val="none" w:sz="0" w:space="0" w:color="auto"/>
        <w:right w:val="none" w:sz="0" w:space="0" w:color="auto"/>
      </w:divBdr>
    </w:div>
    <w:div w:id="21387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rsf.org/en/news/two-mozambican-journalists-freed-after-being-held-months" TargetMode="External"/><Relationship Id="rId13" Type="http://schemas.openxmlformats.org/officeDocument/2006/relationships/hyperlink" Target="https://www.amnesty.org/en/latest/news/2017/10/mozambique-killing-of-anti-corruption-mayor-must-be-investigated/" TargetMode="External"/><Relationship Id="rId3" Type="http://schemas.openxmlformats.org/officeDocument/2006/relationships/hyperlink" Target="https://www.hrw.org/news/2019/03/13/armed-police-break-mozambique-childrens-march" TargetMode="External"/><Relationship Id="rId7" Type="http://schemas.openxmlformats.org/officeDocument/2006/relationships/hyperlink" Target="https://www.amnesty.org/en/documents/afr41/9792/2019/en/" TargetMode="External"/><Relationship Id="rId12" Type="http://schemas.openxmlformats.org/officeDocument/2006/relationships/hyperlink" Target="https://cpj.org/2018/03/mozambique-journalist-abducted-assaulted.php" TargetMode="External"/><Relationship Id="rId2" Type="http://schemas.openxmlformats.org/officeDocument/2006/relationships/hyperlink" Target="https://www.amnesty.org/en/documents/afr41/9744/2019/en/" TargetMode="External"/><Relationship Id="rId1" Type="http://schemas.openxmlformats.org/officeDocument/2006/relationships/hyperlink" Target="https://www.amnesty.org/en/documents/afr41/9263/2018/en/" TargetMode="External"/><Relationship Id="rId6" Type="http://schemas.openxmlformats.org/officeDocument/2006/relationships/hyperlink" Target="https://www.amnesty.org/en/documents/afr41/9674/2019/en/" TargetMode="External"/><Relationship Id="rId11" Type="http://schemas.openxmlformats.org/officeDocument/2006/relationships/hyperlink" Target="https://www.hrw.org/news/2016/10/11/mozambique-prominent-opposition-leader-killed" TargetMode="External"/><Relationship Id="rId5" Type="http://schemas.openxmlformats.org/officeDocument/2006/relationships/hyperlink" Target="https://www.americanbar.org/groups/human_rights/reports/ArrestsInCaboDelgado/" TargetMode="External"/><Relationship Id="rId10" Type="http://schemas.openxmlformats.org/officeDocument/2006/relationships/hyperlink" Target="https://cpj.org/2019/01/mozambican-journalist-arrested-held-in-military-pr.php" TargetMode="External"/><Relationship Id="rId4" Type="http://schemas.openxmlformats.org/officeDocument/2006/relationships/hyperlink" Target="https://www.hrw.org/news/2018/12/04/mozambique-security-forces-abusing-suspected-insurgents" TargetMode="External"/><Relationship Id="rId9" Type="http://schemas.openxmlformats.org/officeDocument/2006/relationships/hyperlink" Target="https://www.amnesty.org/en/documents/afr41/0890/2019/en/" TargetMode="External"/><Relationship Id="rId14" Type="http://schemas.openxmlformats.org/officeDocument/2006/relationships/hyperlink" Target="https://www.amnesty.org/en/documents/afr41/0880/2019/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1" ma:contentTypeDescription="Create a new document." ma:contentTypeScope="" ma:versionID="2aad7e0b296a631026483a8e89ba2f2c">
  <xsd:schema xmlns:xsd="http://www.w3.org/2001/XMLSchema" xmlns:xs="http://www.w3.org/2001/XMLSchema" xmlns:p="http://schemas.microsoft.com/office/2006/metadata/properties" xmlns:ns3="e4d99337-c291-4fc9-b52f-860179aa0a54" xmlns:ns4="60edf15d-b671-46dd-a32f-d4663b1deb36" targetNamespace="http://schemas.microsoft.com/office/2006/metadata/properties" ma:root="true" ma:fieldsID="dd5f950c09310cfbeab9cb8318a948da" ns3:_="" ns4:_="">
    <xsd:import namespace="e4d99337-c291-4fc9-b52f-860179aa0a54"/>
    <xsd:import namespace="60edf15d-b671-46dd-a32f-d4663b1deb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5A7F-5A1E-4DEC-BFB7-F6EE6BA0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99337-c291-4fc9-b52f-860179aa0a54"/>
    <ds:schemaRef ds:uri="60edf15d-b671-46dd-a32f-d4663b1de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D7FFC-A2D8-4A64-9291-15E484E7F077}">
  <ds:schemaRefs>
    <ds:schemaRef ds:uri="e4d99337-c291-4fc9-b52f-860179aa0a5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0edf15d-b671-46dd-a32f-d4663b1deb36"/>
    <ds:schemaRef ds:uri="http://www.w3.org/XML/1998/namespace"/>
  </ds:schemaRefs>
</ds:datastoreItem>
</file>

<file path=customXml/itemProps3.xml><?xml version="1.0" encoding="utf-8"?>
<ds:datastoreItem xmlns:ds="http://schemas.openxmlformats.org/officeDocument/2006/customXml" ds:itemID="{462BB99A-40E5-4EDA-B967-6BD9BC3AB817}">
  <ds:schemaRefs>
    <ds:schemaRef ds:uri="http://schemas.microsoft.com/sharepoint/v3/contenttype/forms"/>
  </ds:schemaRefs>
</ds:datastoreItem>
</file>

<file path=customXml/itemProps4.xml><?xml version="1.0" encoding="utf-8"?>
<ds:datastoreItem xmlns:ds="http://schemas.openxmlformats.org/officeDocument/2006/customXml" ds:itemID="{7E64274C-A3DB-4F8B-AFFC-DA33D79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1738</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Camile Cortez</dc:creator>
  <cp:keywords/>
  <dc:description/>
  <cp:lastModifiedBy>Camile Cortez</cp:lastModifiedBy>
  <cp:revision>9</cp:revision>
  <cp:lastPrinted>2008-10-01T16:32:00Z</cp:lastPrinted>
  <dcterms:created xsi:type="dcterms:W3CDTF">2019-08-30T14:03:00Z</dcterms:created>
  <dcterms:modified xsi:type="dcterms:W3CDTF">2019-09-03T09:44:00Z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